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535E" w14:textId="77777777" w:rsidR="00596443" w:rsidRDefault="00596443" w:rsidP="00C45EDA">
      <w:pPr>
        <w:spacing w:after="0" w:line="240" w:lineRule="auto"/>
        <w:jc w:val="right"/>
        <w:rPr>
          <w:rFonts w:ascii="Times New Roman" w:hAnsi="Times New Roman" w:cs="Times New Roman"/>
          <w:sz w:val="24"/>
          <w:szCs w:val="24"/>
        </w:rPr>
      </w:pPr>
    </w:p>
    <w:p w14:paraId="7C75D47A" w14:textId="77777777" w:rsidR="00596443" w:rsidRDefault="00596443" w:rsidP="00C45EDA">
      <w:pPr>
        <w:spacing w:after="0" w:line="240" w:lineRule="auto"/>
        <w:jc w:val="right"/>
        <w:rPr>
          <w:rFonts w:ascii="Times New Roman" w:hAnsi="Times New Roman" w:cs="Times New Roman"/>
          <w:sz w:val="24"/>
          <w:szCs w:val="24"/>
        </w:rPr>
      </w:pPr>
    </w:p>
    <w:p w14:paraId="7E1E2C70" w14:textId="77777777" w:rsidR="00596443" w:rsidRDefault="00596443" w:rsidP="00C45EDA">
      <w:pPr>
        <w:spacing w:after="0" w:line="240" w:lineRule="auto"/>
        <w:jc w:val="right"/>
        <w:rPr>
          <w:rFonts w:ascii="Times New Roman" w:hAnsi="Times New Roman" w:cs="Times New Roman"/>
          <w:sz w:val="24"/>
          <w:szCs w:val="24"/>
        </w:rPr>
      </w:pPr>
    </w:p>
    <w:p w14:paraId="00561695" w14:textId="77777777" w:rsidR="00596443" w:rsidRDefault="00596443" w:rsidP="00C45EDA">
      <w:pPr>
        <w:spacing w:after="0" w:line="240" w:lineRule="auto"/>
        <w:jc w:val="right"/>
        <w:rPr>
          <w:rFonts w:ascii="Times New Roman" w:hAnsi="Times New Roman" w:cs="Times New Roman"/>
          <w:sz w:val="24"/>
          <w:szCs w:val="24"/>
        </w:rPr>
      </w:pPr>
    </w:p>
    <w:p w14:paraId="65F37A86" w14:textId="77777777" w:rsidR="00596443" w:rsidRDefault="00596443" w:rsidP="00C45EDA">
      <w:pPr>
        <w:spacing w:after="0" w:line="240" w:lineRule="auto"/>
        <w:jc w:val="right"/>
        <w:rPr>
          <w:rFonts w:ascii="Times New Roman" w:hAnsi="Times New Roman" w:cs="Times New Roman"/>
          <w:sz w:val="24"/>
          <w:szCs w:val="24"/>
        </w:rPr>
      </w:pPr>
    </w:p>
    <w:p w14:paraId="2E81D7A3" w14:textId="77777777" w:rsidR="00596443" w:rsidRDefault="00596443" w:rsidP="00C45EDA">
      <w:pPr>
        <w:spacing w:after="0" w:line="240" w:lineRule="auto"/>
        <w:jc w:val="right"/>
        <w:rPr>
          <w:rFonts w:ascii="Times New Roman" w:hAnsi="Times New Roman" w:cs="Times New Roman"/>
          <w:sz w:val="24"/>
          <w:szCs w:val="24"/>
        </w:rPr>
      </w:pPr>
    </w:p>
    <w:p w14:paraId="45A0297C" w14:textId="77777777" w:rsidR="00596443" w:rsidRDefault="00596443" w:rsidP="00C45EDA">
      <w:pPr>
        <w:spacing w:after="0" w:line="240" w:lineRule="auto"/>
        <w:jc w:val="right"/>
        <w:rPr>
          <w:rFonts w:ascii="Times New Roman" w:hAnsi="Times New Roman" w:cs="Times New Roman"/>
          <w:sz w:val="24"/>
          <w:szCs w:val="24"/>
        </w:rPr>
      </w:pPr>
    </w:p>
    <w:p w14:paraId="733E5814" w14:textId="463A4CC6" w:rsidR="00074621" w:rsidRPr="00B05739" w:rsidRDefault="00074621" w:rsidP="00C45EDA">
      <w:pPr>
        <w:spacing w:after="0" w:line="240" w:lineRule="auto"/>
        <w:jc w:val="right"/>
        <w:rPr>
          <w:rFonts w:ascii="Times New Roman" w:hAnsi="Times New Roman" w:cs="Times New Roman"/>
          <w:sz w:val="24"/>
          <w:szCs w:val="24"/>
        </w:rPr>
      </w:pPr>
      <w:r w:rsidRPr="00B05739">
        <w:rPr>
          <w:rFonts w:ascii="Times New Roman" w:hAnsi="Times New Roman" w:cs="Times New Roman"/>
          <w:sz w:val="24"/>
          <w:szCs w:val="24"/>
        </w:rPr>
        <w:t>В Центр поддержки экспорта Новосибирской области</w:t>
      </w:r>
    </w:p>
    <w:p w14:paraId="39C5F8AB" w14:textId="77777777" w:rsidR="00074621" w:rsidRPr="00B05739" w:rsidRDefault="00074621" w:rsidP="00C45EDA">
      <w:pPr>
        <w:autoSpaceDE w:val="0"/>
        <w:autoSpaceDN w:val="0"/>
        <w:adjustRightInd w:val="0"/>
        <w:spacing w:after="0" w:line="240" w:lineRule="auto"/>
        <w:ind w:firstLine="5103"/>
        <w:jc w:val="right"/>
        <w:rPr>
          <w:rFonts w:ascii="Times New Roman" w:hAnsi="Times New Roman" w:cs="Times New Roman"/>
          <w:b/>
          <w:bCs/>
          <w:sz w:val="24"/>
          <w:szCs w:val="24"/>
        </w:rPr>
      </w:pPr>
      <w:r w:rsidRPr="00B05739">
        <w:rPr>
          <w:rFonts w:ascii="Times New Roman" w:hAnsi="Times New Roman" w:cs="Times New Roman"/>
          <w:b/>
          <w:bCs/>
          <w:sz w:val="24"/>
          <w:szCs w:val="24"/>
        </w:rPr>
        <w:t xml:space="preserve">автономной некоммерческой организации </w:t>
      </w:r>
      <w:r w:rsidR="00984882">
        <w:rPr>
          <w:rFonts w:ascii="Times New Roman" w:hAnsi="Times New Roman" w:cs="Times New Roman"/>
          <w:b/>
          <w:bCs/>
          <w:sz w:val="24"/>
          <w:szCs w:val="24"/>
        </w:rPr>
        <w:t>«</w:t>
      </w:r>
      <w:r w:rsidRPr="00B05739">
        <w:rPr>
          <w:rFonts w:ascii="Times New Roman" w:hAnsi="Times New Roman" w:cs="Times New Roman"/>
          <w:b/>
          <w:bCs/>
          <w:sz w:val="24"/>
          <w:szCs w:val="24"/>
        </w:rPr>
        <w:t xml:space="preserve">Центр содействия развитию предпринимательства </w:t>
      </w:r>
    </w:p>
    <w:p w14:paraId="7AE18645" w14:textId="77777777" w:rsidR="00074621" w:rsidRPr="00445219" w:rsidRDefault="00074621" w:rsidP="00C45EDA">
      <w:pPr>
        <w:autoSpaceDE w:val="0"/>
        <w:autoSpaceDN w:val="0"/>
        <w:adjustRightInd w:val="0"/>
        <w:spacing w:after="0" w:line="240" w:lineRule="auto"/>
        <w:ind w:firstLine="5103"/>
        <w:jc w:val="right"/>
        <w:rPr>
          <w:rFonts w:ascii="Times New Roman" w:hAnsi="Times New Roman" w:cs="Times New Roman"/>
          <w:b/>
          <w:bCs/>
          <w:sz w:val="20"/>
          <w:szCs w:val="20"/>
        </w:rPr>
      </w:pPr>
      <w:r w:rsidRPr="00445219">
        <w:rPr>
          <w:rFonts w:ascii="Times New Roman" w:hAnsi="Times New Roman" w:cs="Times New Roman"/>
          <w:b/>
          <w:bCs/>
          <w:sz w:val="20"/>
          <w:szCs w:val="20"/>
        </w:rPr>
        <w:t>Новосибирской области</w:t>
      </w:r>
      <w:r w:rsidR="00984882" w:rsidRPr="00445219">
        <w:rPr>
          <w:rFonts w:ascii="Times New Roman" w:hAnsi="Times New Roman" w:cs="Times New Roman"/>
          <w:b/>
          <w:bCs/>
          <w:sz w:val="20"/>
          <w:szCs w:val="20"/>
        </w:rPr>
        <w:t>»</w:t>
      </w:r>
    </w:p>
    <w:p w14:paraId="38E8F037" w14:textId="77777777" w:rsidR="00074621" w:rsidRPr="00445219" w:rsidRDefault="00074621" w:rsidP="00C45EDA">
      <w:pPr>
        <w:spacing w:after="0" w:line="240" w:lineRule="auto"/>
        <w:jc w:val="center"/>
        <w:rPr>
          <w:rFonts w:ascii="Times New Roman" w:hAnsi="Times New Roman" w:cs="Times New Roman"/>
          <w:b/>
          <w:sz w:val="20"/>
          <w:szCs w:val="20"/>
        </w:rPr>
      </w:pPr>
      <w:r w:rsidRPr="00445219">
        <w:rPr>
          <w:rFonts w:ascii="Times New Roman" w:hAnsi="Times New Roman" w:cs="Times New Roman"/>
          <w:b/>
          <w:sz w:val="20"/>
          <w:szCs w:val="20"/>
        </w:rPr>
        <w:t>ЗАЯВКА</w:t>
      </w:r>
    </w:p>
    <w:p w14:paraId="5B543E3A" w14:textId="77777777" w:rsidR="00074621" w:rsidRPr="00445219" w:rsidRDefault="00074621" w:rsidP="00C45EDA">
      <w:pPr>
        <w:spacing w:after="0" w:line="240" w:lineRule="auto"/>
        <w:ind w:left="-284"/>
        <w:jc w:val="center"/>
        <w:rPr>
          <w:rFonts w:ascii="Times New Roman" w:eastAsia="Times New Roman" w:hAnsi="Times New Roman" w:cs="Times New Roman"/>
          <w:sz w:val="20"/>
          <w:szCs w:val="20"/>
          <w:lang w:eastAsia="ru-RU"/>
        </w:rPr>
      </w:pPr>
      <w:r w:rsidRPr="00445219">
        <w:rPr>
          <w:rFonts w:ascii="Times New Roman" w:eastAsia="Times New Roman" w:hAnsi="Times New Roman" w:cs="Times New Roman"/>
          <w:sz w:val="20"/>
          <w:szCs w:val="20"/>
          <w:lang w:eastAsia="ru-RU"/>
        </w:rPr>
        <w:t xml:space="preserve">на участие субъекта малого и среднего предпринимательства Новосибирской области в мероприятии Центра поддержки экспорта Новосибирской области </w:t>
      </w:r>
    </w:p>
    <w:tbl>
      <w:tblPr>
        <w:tblW w:w="10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1809"/>
        <w:gridCol w:w="743"/>
        <w:gridCol w:w="588"/>
        <w:gridCol w:w="370"/>
        <w:gridCol w:w="316"/>
        <w:gridCol w:w="285"/>
        <w:gridCol w:w="283"/>
        <w:gridCol w:w="1264"/>
        <w:gridCol w:w="579"/>
        <w:gridCol w:w="1134"/>
        <w:gridCol w:w="1418"/>
        <w:gridCol w:w="552"/>
      </w:tblGrid>
      <w:tr w:rsidR="00074621" w:rsidRPr="00445219" w14:paraId="5ADC98BF" w14:textId="77777777" w:rsidTr="00C939C2">
        <w:trPr>
          <w:trHeight w:val="296"/>
        </w:trPr>
        <w:tc>
          <w:tcPr>
            <w:tcW w:w="2518" w:type="dxa"/>
            <w:gridSpan w:val="2"/>
            <w:tcBorders>
              <w:top w:val="double" w:sz="4" w:space="0" w:color="auto"/>
            </w:tcBorders>
            <w:vAlign w:val="center"/>
          </w:tcPr>
          <w:p w14:paraId="49E42584"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Наименование мероприятия</w:t>
            </w:r>
          </w:p>
        </w:tc>
        <w:tc>
          <w:tcPr>
            <w:tcW w:w="7532" w:type="dxa"/>
            <w:gridSpan w:val="11"/>
            <w:tcBorders>
              <w:top w:val="double" w:sz="4" w:space="0" w:color="auto"/>
            </w:tcBorders>
            <w:vAlign w:val="center"/>
          </w:tcPr>
          <w:p w14:paraId="508008C0" w14:textId="33DE27DD" w:rsidR="00074621" w:rsidRPr="00445219" w:rsidRDefault="001C5634" w:rsidP="00C45EDA">
            <w:pPr>
              <w:pStyle w:val="af4"/>
              <w:rPr>
                <w:rFonts w:ascii="Times New Roman" w:hAnsi="Times New Roman" w:cs="Times New Roman"/>
                <w:sz w:val="20"/>
                <w:szCs w:val="20"/>
              </w:rPr>
            </w:pPr>
            <w:r>
              <w:rPr>
                <w:rFonts w:ascii="Times New Roman" w:hAnsi="Times New Roman" w:cs="Times New Roman"/>
                <w:sz w:val="20"/>
                <w:szCs w:val="20"/>
              </w:rPr>
              <w:t>Бизнес-миссия в Республику Казахстан</w:t>
            </w:r>
          </w:p>
        </w:tc>
      </w:tr>
      <w:tr w:rsidR="00074621" w:rsidRPr="00445219" w14:paraId="2F2297FC" w14:textId="77777777" w:rsidTr="00C939C2">
        <w:trPr>
          <w:trHeight w:val="296"/>
        </w:trPr>
        <w:tc>
          <w:tcPr>
            <w:tcW w:w="2518" w:type="dxa"/>
            <w:gridSpan w:val="2"/>
            <w:vAlign w:val="center"/>
          </w:tcPr>
          <w:p w14:paraId="5BDCBFE9"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Наименование </w:t>
            </w:r>
            <w:r w:rsidRPr="00445219">
              <w:rPr>
                <w:rFonts w:ascii="Times New Roman" w:hAnsi="Times New Roman" w:cs="Times New Roman"/>
                <w:sz w:val="20"/>
                <w:szCs w:val="20"/>
              </w:rPr>
              <w:br/>
              <w:t xml:space="preserve">организации </w:t>
            </w:r>
            <w:r w:rsidRPr="00445219">
              <w:rPr>
                <w:rFonts w:ascii="Times New Roman" w:hAnsi="Times New Roman" w:cs="Times New Roman"/>
                <w:i/>
                <w:sz w:val="20"/>
                <w:szCs w:val="20"/>
              </w:rPr>
              <w:t>(с указанием правовой формы)</w:t>
            </w:r>
          </w:p>
        </w:tc>
        <w:tc>
          <w:tcPr>
            <w:tcW w:w="7532" w:type="dxa"/>
            <w:gridSpan w:val="11"/>
            <w:vAlign w:val="center"/>
          </w:tcPr>
          <w:p w14:paraId="3EBB3665"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1889D95D" w14:textId="77777777" w:rsidTr="00C939C2">
        <w:trPr>
          <w:trHeight w:val="145"/>
        </w:trPr>
        <w:tc>
          <w:tcPr>
            <w:tcW w:w="2518" w:type="dxa"/>
            <w:gridSpan w:val="2"/>
          </w:tcPr>
          <w:p w14:paraId="5D2D6979"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ОГРН, дата регистрации</w:t>
            </w:r>
          </w:p>
        </w:tc>
        <w:tc>
          <w:tcPr>
            <w:tcW w:w="7532" w:type="dxa"/>
            <w:gridSpan w:val="11"/>
          </w:tcPr>
          <w:p w14:paraId="32343960"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33A91A47" w14:textId="77777777" w:rsidTr="00C939C2">
        <w:trPr>
          <w:trHeight w:val="191"/>
        </w:trPr>
        <w:tc>
          <w:tcPr>
            <w:tcW w:w="2518" w:type="dxa"/>
            <w:gridSpan w:val="2"/>
          </w:tcPr>
          <w:p w14:paraId="7B64952E"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ИНН/КПП:</w:t>
            </w:r>
          </w:p>
        </w:tc>
        <w:tc>
          <w:tcPr>
            <w:tcW w:w="7532" w:type="dxa"/>
            <w:gridSpan w:val="11"/>
          </w:tcPr>
          <w:p w14:paraId="5CBC0217"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4C6B60FE" w14:textId="77777777" w:rsidTr="00C939C2">
        <w:trPr>
          <w:trHeight w:val="191"/>
        </w:trPr>
        <w:tc>
          <w:tcPr>
            <w:tcW w:w="2518" w:type="dxa"/>
            <w:gridSpan w:val="2"/>
          </w:tcPr>
          <w:p w14:paraId="7961DB2C"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ОКВЭД основной и дополнительный с расшифровкой:</w:t>
            </w:r>
          </w:p>
        </w:tc>
        <w:tc>
          <w:tcPr>
            <w:tcW w:w="7532" w:type="dxa"/>
            <w:gridSpan w:val="11"/>
          </w:tcPr>
          <w:p w14:paraId="3A222ED4"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795CBCB9" w14:textId="77777777" w:rsidTr="00C939C2">
        <w:trPr>
          <w:trHeight w:val="191"/>
        </w:trPr>
        <w:tc>
          <w:tcPr>
            <w:tcW w:w="2518" w:type="dxa"/>
            <w:gridSpan w:val="2"/>
          </w:tcPr>
          <w:p w14:paraId="4E74D247"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Код ТН ВЭД</w:t>
            </w:r>
          </w:p>
        </w:tc>
        <w:tc>
          <w:tcPr>
            <w:tcW w:w="7532" w:type="dxa"/>
            <w:gridSpan w:val="11"/>
          </w:tcPr>
          <w:p w14:paraId="72B3DE1C"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30B88E62" w14:textId="77777777" w:rsidTr="00C939C2">
        <w:trPr>
          <w:trHeight w:val="257"/>
        </w:trPr>
        <w:tc>
          <w:tcPr>
            <w:tcW w:w="2518" w:type="dxa"/>
            <w:gridSpan w:val="2"/>
            <w:vMerge w:val="restart"/>
          </w:tcPr>
          <w:p w14:paraId="75C0FC6A"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xml:space="preserve">Адрес </w:t>
            </w:r>
            <w:r w:rsidRPr="00445219">
              <w:rPr>
                <w:rFonts w:ascii="Times New Roman" w:hAnsi="Times New Roman" w:cs="Times New Roman"/>
                <w:i/>
                <w:sz w:val="20"/>
                <w:szCs w:val="20"/>
              </w:rPr>
              <w:t>(только для юридических лиц):</w:t>
            </w:r>
          </w:p>
        </w:tc>
        <w:tc>
          <w:tcPr>
            <w:tcW w:w="7532" w:type="dxa"/>
            <w:gridSpan w:val="11"/>
          </w:tcPr>
          <w:p w14:paraId="07A06E6A"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Юридический</w:t>
            </w:r>
            <w:r w:rsidRPr="00445219">
              <w:rPr>
                <w:rFonts w:ascii="Times New Roman" w:hAnsi="Times New Roman" w:cs="Times New Roman"/>
                <w:i/>
                <w:sz w:val="20"/>
                <w:szCs w:val="20"/>
              </w:rPr>
              <w:t xml:space="preserve"> (только для юридических лиц):</w:t>
            </w:r>
          </w:p>
        </w:tc>
      </w:tr>
      <w:tr w:rsidR="00074621" w:rsidRPr="00445219" w14:paraId="1162DE04" w14:textId="77777777" w:rsidTr="00C939C2">
        <w:trPr>
          <w:trHeight w:val="275"/>
        </w:trPr>
        <w:tc>
          <w:tcPr>
            <w:tcW w:w="2518" w:type="dxa"/>
            <w:gridSpan w:val="2"/>
            <w:vMerge/>
          </w:tcPr>
          <w:p w14:paraId="333B1015" w14:textId="77777777" w:rsidR="00074621" w:rsidRPr="00445219" w:rsidRDefault="00074621" w:rsidP="00C45EDA">
            <w:pPr>
              <w:spacing w:after="0" w:line="240" w:lineRule="auto"/>
              <w:rPr>
                <w:rFonts w:ascii="Times New Roman" w:hAnsi="Times New Roman" w:cs="Times New Roman"/>
                <w:sz w:val="20"/>
                <w:szCs w:val="20"/>
              </w:rPr>
            </w:pPr>
          </w:p>
        </w:tc>
        <w:tc>
          <w:tcPr>
            <w:tcW w:w="7532" w:type="dxa"/>
            <w:gridSpan w:val="11"/>
            <w:tcBorders>
              <w:top w:val="nil"/>
            </w:tcBorders>
          </w:tcPr>
          <w:p w14:paraId="7BE4BE3B"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Фактический</w:t>
            </w:r>
            <w:r w:rsidRPr="00445219">
              <w:rPr>
                <w:rFonts w:ascii="Times New Roman" w:hAnsi="Times New Roman" w:cs="Times New Roman"/>
                <w:i/>
                <w:sz w:val="20"/>
                <w:szCs w:val="20"/>
              </w:rPr>
              <w:t xml:space="preserve"> (только для юридических лиц):</w:t>
            </w:r>
          </w:p>
        </w:tc>
      </w:tr>
      <w:tr w:rsidR="00074621" w:rsidRPr="00445219" w14:paraId="4C1978CC" w14:textId="77777777" w:rsidTr="00C939C2">
        <w:trPr>
          <w:trHeight w:val="171"/>
        </w:trPr>
        <w:tc>
          <w:tcPr>
            <w:tcW w:w="2518" w:type="dxa"/>
            <w:gridSpan w:val="2"/>
          </w:tcPr>
          <w:p w14:paraId="18EBE73E"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Ф.И.О. руководителя, должность:</w:t>
            </w:r>
          </w:p>
        </w:tc>
        <w:tc>
          <w:tcPr>
            <w:tcW w:w="7532" w:type="dxa"/>
            <w:gridSpan w:val="11"/>
          </w:tcPr>
          <w:p w14:paraId="2D12FA4F"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23A5DDF0" w14:textId="77777777" w:rsidTr="00C939C2">
        <w:trPr>
          <w:trHeight w:val="666"/>
        </w:trPr>
        <w:tc>
          <w:tcPr>
            <w:tcW w:w="2518" w:type="dxa"/>
            <w:gridSpan w:val="2"/>
          </w:tcPr>
          <w:p w14:paraId="083C0A9F"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Ф.И.О. участника мероприятия, должность:</w:t>
            </w:r>
          </w:p>
        </w:tc>
        <w:tc>
          <w:tcPr>
            <w:tcW w:w="7532" w:type="dxa"/>
            <w:gridSpan w:val="11"/>
          </w:tcPr>
          <w:p w14:paraId="02702771"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20FBCBF1" w14:textId="77777777" w:rsidTr="00C939C2">
        <w:trPr>
          <w:trHeight w:val="171"/>
        </w:trPr>
        <w:tc>
          <w:tcPr>
            <w:tcW w:w="2518" w:type="dxa"/>
            <w:gridSpan w:val="2"/>
          </w:tcPr>
          <w:p w14:paraId="2D400965"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xml:space="preserve">Телефон, факс </w:t>
            </w:r>
            <w:r w:rsidRPr="00445219">
              <w:rPr>
                <w:rFonts w:ascii="Times New Roman" w:hAnsi="Times New Roman" w:cs="Times New Roman"/>
                <w:i/>
                <w:sz w:val="20"/>
                <w:szCs w:val="20"/>
              </w:rPr>
              <w:t>(только для юридических лиц):</w:t>
            </w:r>
          </w:p>
        </w:tc>
        <w:tc>
          <w:tcPr>
            <w:tcW w:w="7532" w:type="dxa"/>
            <w:gridSpan w:val="11"/>
          </w:tcPr>
          <w:p w14:paraId="0CB543EE"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76C77289" w14:textId="77777777" w:rsidTr="00C939C2">
        <w:trPr>
          <w:trHeight w:val="281"/>
        </w:trPr>
        <w:tc>
          <w:tcPr>
            <w:tcW w:w="2518" w:type="dxa"/>
            <w:gridSpan w:val="2"/>
            <w:tcBorders>
              <w:bottom w:val="single" w:sz="18" w:space="0" w:color="auto"/>
            </w:tcBorders>
          </w:tcPr>
          <w:p w14:paraId="76CBA527"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xml:space="preserve">E-mail, сайт </w:t>
            </w:r>
            <w:r w:rsidRPr="00445219">
              <w:rPr>
                <w:rFonts w:ascii="Times New Roman" w:hAnsi="Times New Roman" w:cs="Times New Roman"/>
                <w:i/>
                <w:sz w:val="20"/>
                <w:szCs w:val="20"/>
              </w:rPr>
              <w:t>(только для юридических лиц):</w:t>
            </w:r>
          </w:p>
        </w:tc>
        <w:tc>
          <w:tcPr>
            <w:tcW w:w="7532" w:type="dxa"/>
            <w:gridSpan w:val="11"/>
          </w:tcPr>
          <w:p w14:paraId="7D8BC9BE"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3CBFE55E" w14:textId="77777777" w:rsidTr="00C939C2">
        <w:trPr>
          <w:trHeight w:val="1771"/>
        </w:trPr>
        <w:tc>
          <w:tcPr>
            <w:tcW w:w="2518" w:type="dxa"/>
            <w:gridSpan w:val="2"/>
            <w:tcBorders>
              <w:top w:val="single" w:sz="18" w:space="0" w:color="auto"/>
              <w:left w:val="single" w:sz="18" w:space="0" w:color="auto"/>
              <w:right w:val="single" w:sz="18" w:space="0" w:color="auto"/>
            </w:tcBorders>
          </w:tcPr>
          <w:p w14:paraId="5C81DCFE" w14:textId="77777777" w:rsidR="00074621" w:rsidRPr="00445219" w:rsidRDefault="00074621" w:rsidP="00C45EDA">
            <w:pPr>
              <w:spacing w:after="0" w:line="240" w:lineRule="auto"/>
              <w:rPr>
                <w:rFonts w:ascii="Times New Roman" w:hAnsi="Times New Roman" w:cs="Times New Roman"/>
                <w:b/>
                <w:sz w:val="20"/>
                <w:szCs w:val="20"/>
              </w:rPr>
            </w:pPr>
            <w:r w:rsidRPr="00445219">
              <w:rPr>
                <w:rFonts w:ascii="Times New Roman" w:hAnsi="Times New Roman" w:cs="Times New Roman"/>
                <w:b/>
                <w:sz w:val="20"/>
                <w:szCs w:val="20"/>
              </w:rPr>
              <w:t>Является ли Ваше предприятие субъектом малого и среднего предпринимательства: _______________</w:t>
            </w:r>
          </w:p>
        </w:tc>
        <w:tc>
          <w:tcPr>
            <w:tcW w:w="1701" w:type="dxa"/>
            <w:gridSpan w:val="3"/>
            <w:tcBorders>
              <w:top w:val="single" w:sz="18" w:space="0" w:color="auto"/>
              <w:left w:val="single" w:sz="18" w:space="0" w:color="auto"/>
              <w:right w:val="single" w:sz="18" w:space="0" w:color="auto"/>
            </w:tcBorders>
            <w:vAlign w:val="center"/>
          </w:tcPr>
          <w:p w14:paraId="7D07D369" w14:textId="77777777" w:rsidR="00074621" w:rsidRPr="00445219" w:rsidRDefault="00074621" w:rsidP="00C45EDA">
            <w:pPr>
              <w:spacing w:after="0" w:line="240" w:lineRule="auto"/>
              <w:rPr>
                <w:rFonts w:ascii="Times New Roman" w:hAnsi="Times New Roman" w:cs="Times New Roman"/>
                <w:b/>
                <w:sz w:val="20"/>
                <w:szCs w:val="20"/>
              </w:rPr>
            </w:pPr>
            <w:r w:rsidRPr="00445219">
              <w:rPr>
                <w:rFonts w:ascii="Times New Roman" w:hAnsi="Times New Roman" w:cs="Times New Roman"/>
                <w:b/>
                <w:sz w:val="20"/>
                <w:szCs w:val="20"/>
              </w:rPr>
              <w:t>Средняя численность работников за последний год</w:t>
            </w:r>
          </w:p>
        </w:tc>
        <w:tc>
          <w:tcPr>
            <w:tcW w:w="601" w:type="dxa"/>
            <w:gridSpan w:val="2"/>
            <w:tcBorders>
              <w:top w:val="single" w:sz="18" w:space="0" w:color="auto"/>
              <w:left w:val="single" w:sz="18" w:space="0" w:color="auto"/>
              <w:right w:val="single" w:sz="18" w:space="0" w:color="auto"/>
            </w:tcBorders>
            <w:vAlign w:val="center"/>
          </w:tcPr>
          <w:p w14:paraId="30466CDD" w14:textId="77777777" w:rsidR="00074621" w:rsidRPr="00445219" w:rsidRDefault="00074621" w:rsidP="00C45EDA">
            <w:pPr>
              <w:spacing w:after="0" w:line="240" w:lineRule="auto"/>
              <w:rPr>
                <w:rFonts w:ascii="Times New Roman" w:hAnsi="Times New Roman" w:cs="Times New Roman"/>
                <w:b/>
                <w:sz w:val="20"/>
                <w:szCs w:val="20"/>
              </w:rPr>
            </w:pPr>
          </w:p>
          <w:p w14:paraId="18CB2EBB" w14:textId="77777777" w:rsidR="00074621" w:rsidRPr="00445219" w:rsidRDefault="00074621" w:rsidP="00C45EDA">
            <w:pPr>
              <w:spacing w:after="0" w:line="240" w:lineRule="auto"/>
              <w:rPr>
                <w:rFonts w:ascii="Times New Roman" w:hAnsi="Times New Roman" w:cs="Times New Roman"/>
                <w:b/>
                <w:sz w:val="20"/>
                <w:szCs w:val="20"/>
              </w:rPr>
            </w:pPr>
          </w:p>
        </w:tc>
        <w:tc>
          <w:tcPr>
            <w:tcW w:w="2126" w:type="dxa"/>
            <w:gridSpan w:val="3"/>
            <w:tcBorders>
              <w:top w:val="single" w:sz="18" w:space="0" w:color="auto"/>
              <w:left w:val="single" w:sz="18" w:space="0" w:color="auto"/>
              <w:right w:val="single" w:sz="18" w:space="0" w:color="auto"/>
            </w:tcBorders>
            <w:vAlign w:val="center"/>
          </w:tcPr>
          <w:p w14:paraId="45CC8A9C" w14:textId="77777777" w:rsidR="00074621" w:rsidRPr="00445219" w:rsidRDefault="00074621" w:rsidP="00C45EDA">
            <w:pPr>
              <w:spacing w:after="0" w:line="240" w:lineRule="auto"/>
              <w:rPr>
                <w:rFonts w:ascii="Times New Roman" w:hAnsi="Times New Roman" w:cs="Times New Roman"/>
                <w:b/>
                <w:sz w:val="20"/>
                <w:szCs w:val="20"/>
              </w:rPr>
            </w:pPr>
            <w:r w:rsidRPr="00445219">
              <w:rPr>
                <w:rFonts w:ascii="Times New Roman" w:hAnsi="Times New Roman" w:cs="Times New Roman"/>
                <w:b/>
                <w:sz w:val="20"/>
                <w:szCs w:val="20"/>
              </w:rPr>
              <w:t>Выручка от реализации товаров (работ, услуг) за предшествующий год руб.</w:t>
            </w:r>
          </w:p>
        </w:tc>
        <w:tc>
          <w:tcPr>
            <w:tcW w:w="1134" w:type="dxa"/>
            <w:tcBorders>
              <w:top w:val="single" w:sz="18" w:space="0" w:color="auto"/>
              <w:left w:val="single" w:sz="18" w:space="0" w:color="auto"/>
              <w:right w:val="single" w:sz="18" w:space="0" w:color="auto"/>
            </w:tcBorders>
            <w:vAlign w:val="center"/>
          </w:tcPr>
          <w:p w14:paraId="52EE51DF" w14:textId="77777777" w:rsidR="00074621" w:rsidRPr="00445219" w:rsidRDefault="00074621" w:rsidP="00C45EDA">
            <w:pPr>
              <w:spacing w:after="0" w:line="240" w:lineRule="auto"/>
              <w:jc w:val="center"/>
              <w:rPr>
                <w:rFonts w:ascii="Times New Roman" w:hAnsi="Times New Roman" w:cs="Times New Roman"/>
                <w:b/>
                <w:sz w:val="20"/>
                <w:szCs w:val="20"/>
              </w:rPr>
            </w:pPr>
          </w:p>
        </w:tc>
        <w:tc>
          <w:tcPr>
            <w:tcW w:w="1418" w:type="dxa"/>
            <w:tcBorders>
              <w:top w:val="single" w:sz="18" w:space="0" w:color="auto"/>
              <w:left w:val="single" w:sz="18" w:space="0" w:color="auto"/>
              <w:right w:val="single" w:sz="18" w:space="0" w:color="auto"/>
            </w:tcBorders>
            <w:vAlign w:val="center"/>
          </w:tcPr>
          <w:p w14:paraId="1BC7B1A1" w14:textId="77777777" w:rsidR="00074621" w:rsidRPr="00445219" w:rsidRDefault="00074621" w:rsidP="00C45EDA">
            <w:pPr>
              <w:spacing w:after="0" w:line="240" w:lineRule="auto"/>
              <w:rPr>
                <w:rFonts w:ascii="Times New Roman" w:hAnsi="Times New Roman" w:cs="Times New Roman"/>
                <w:b/>
                <w:sz w:val="20"/>
                <w:szCs w:val="20"/>
              </w:rPr>
            </w:pPr>
            <w:r w:rsidRPr="00445219">
              <w:rPr>
                <w:rFonts w:ascii="Times New Roman" w:hAnsi="Times New Roman" w:cs="Times New Roman"/>
                <w:b/>
                <w:sz w:val="20"/>
                <w:szCs w:val="20"/>
              </w:rPr>
              <w:t>Доля внешнего участия в капитале предприятия</w:t>
            </w:r>
          </w:p>
        </w:tc>
        <w:tc>
          <w:tcPr>
            <w:tcW w:w="552" w:type="dxa"/>
            <w:tcBorders>
              <w:top w:val="single" w:sz="18" w:space="0" w:color="auto"/>
              <w:left w:val="single" w:sz="18" w:space="0" w:color="auto"/>
              <w:right w:val="single" w:sz="18" w:space="0" w:color="auto"/>
            </w:tcBorders>
            <w:vAlign w:val="center"/>
          </w:tcPr>
          <w:p w14:paraId="56F62A41" w14:textId="77777777" w:rsidR="00074621" w:rsidRPr="00445219" w:rsidRDefault="00074621" w:rsidP="00C45EDA">
            <w:pPr>
              <w:spacing w:after="0" w:line="240" w:lineRule="auto"/>
              <w:rPr>
                <w:rFonts w:ascii="Times New Roman" w:hAnsi="Times New Roman" w:cs="Times New Roman"/>
                <w:b/>
                <w:sz w:val="20"/>
                <w:szCs w:val="20"/>
              </w:rPr>
            </w:pPr>
          </w:p>
        </w:tc>
      </w:tr>
      <w:tr w:rsidR="00074621" w:rsidRPr="00445219" w14:paraId="4933203B" w14:textId="77777777" w:rsidTr="00C939C2">
        <w:trPr>
          <w:trHeight w:val="440"/>
        </w:trPr>
        <w:tc>
          <w:tcPr>
            <w:tcW w:w="2518" w:type="dxa"/>
            <w:gridSpan w:val="2"/>
            <w:vMerge w:val="restart"/>
            <w:tcBorders>
              <w:top w:val="single" w:sz="18" w:space="0" w:color="auto"/>
            </w:tcBorders>
          </w:tcPr>
          <w:p w14:paraId="28CF1440"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Являетесь ли Ваше предприятие экспортером товаров (работ, услуг)</w:t>
            </w:r>
          </w:p>
        </w:tc>
        <w:tc>
          <w:tcPr>
            <w:tcW w:w="743" w:type="dxa"/>
            <w:vMerge w:val="restart"/>
            <w:tcBorders>
              <w:top w:val="single" w:sz="18" w:space="0" w:color="auto"/>
            </w:tcBorders>
            <w:vAlign w:val="center"/>
          </w:tcPr>
          <w:p w14:paraId="2B48B192" w14:textId="77777777" w:rsidR="00074621" w:rsidRPr="00445219" w:rsidRDefault="00074621" w:rsidP="00C45EDA">
            <w:pPr>
              <w:spacing w:after="0" w:line="240" w:lineRule="auto"/>
              <w:jc w:val="center"/>
              <w:rPr>
                <w:rFonts w:ascii="Times New Roman" w:hAnsi="Times New Roman" w:cs="Times New Roman"/>
                <w:sz w:val="20"/>
                <w:szCs w:val="20"/>
              </w:rPr>
            </w:pPr>
            <w:r w:rsidRPr="00445219">
              <w:rPr>
                <w:rFonts w:ascii="Times New Roman" w:hAnsi="Times New Roman" w:cs="Times New Roman"/>
                <w:sz w:val="20"/>
                <w:szCs w:val="20"/>
              </w:rPr>
              <w:t>да *</w:t>
            </w:r>
          </w:p>
        </w:tc>
        <w:tc>
          <w:tcPr>
            <w:tcW w:w="1559" w:type="dxa"/>
            <w:gridSpan w:val="4"/>
            <w:vMerge w:val="restart"/>
            <w:tcBorders>
              <w:top w:val="single" w:sz="18" w:space="0" w:color="auto"/>
            </w:tcBorders>
            <w:vAlign w:val="center"/>
          </w:tcPr>
          <w:p w14:paraId="1ED0EB1C" w14:textId="77777777" w:rsidR="00074621" w:rsidRPr="00445219" w:rsidRDefault="00074621" w:rsidP="00C45EDA">
            <w:pPr>
              <w:spacing w:after="0" w:line="240" w:lineRule="auto"/>
              <w:rPr>
                <w:rFonts w:ascii="Times New Roman" w:hAnsi="Times New Roman" w:cs="Times New Roman"/>
                <w:sz w:val="20"/>
                <w:szCs w:val="20"/>
              </w:rPr>
            </w:pPr>
          </w:p>
          <w:p w14:paraId="4FD84612"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*Страны экспорта</w:t>
            </w:r>
          </w:p>
        </w:tc>
        <w:tc>
          <w:tcPr>
            <w:tcW w:w="2126" w:type="dxa"/>
            <w:gridSpan w:val="3"/>
            <w:tcBorders>
              <w:top w:val="single" w:sz="18" w:space="0" w:color="auto"/>
            </w:tcBorders>
            <w:vAlign w:val="center"/>
          </w:tcPr>
          <w:p w14:paraId="37050385" w14:textId="77777777" w:rsidR="00074621" w:rsidRPr="00445219" w:rsidRDefault="00074621" w:rsidP="00C45EDA">
            <w:pPr>
              <w:spacing w:after="0" w:line="240" w:lineRule="auto"/>
              <w:rPr>
                <w:rFonts w:ascii="Times New Roman" w:hAnsi="Times New Roman" w:cs="Times New Roman"/>
                <w:sz w:val="20"/>
                <w:szCs w:val="20"/>
              </w:rPr>
            </w:pPr>
          </w:p>
        </w:tc>
        <w:tc>
          <w:tcPr>
            <w:tcW w:w="2552" w:type="dxa"/>
            <w:gridSpan w:val="2"/>
            <w:vMerge w:val="restart"/>
            <w:tcBorders>
              <w:top w:val="single" w:sz="18" w:space="0" w:color="auto"/>
            </w:tcBorders>
            <w:vAlign w:val="center"/>
          </w:tcPr>
          <w:p w14:paraId="5664DD22"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*Доля экспорта в % от всего производства в прошедшем году</w:t>
            </w:r>
          </w:p>
        </w:tc>
        <w:tc>
          <w:tcPr>
            <w:tcW w:w="552" w:type="dxa"/>
            <w:vMerge w:val="restart"/>
            <w:tcBorders>
              <w:top w:val="single" w:sz="18" w:space="0" w:color="auto"/>
            </w:tcBorders>
            <w:vAlign w:val="center"/>
          </w:tcPr>
          <w:p w14:paraId="768436B1"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4C94DA8D" w14:textId="77777777" w:rsidTr="00C939C2">
        <w:trPr>
          <w:trHeight w:val="206"/>
        </w:trPr>
        <w:tc>
          <w:tcPr>
            <w:tcW w:w="2518" w:type="dxa"/>
            <w:gridSpan w:val="2"/>
            <w:vMerge/>
            <w:tcBorders>
              <w:top w:val="single" w:sz="18" w:space="0" w:color="auto"/>
            </w:tcBorders>
          </w:tcPr>
          <w:p w14:paraId="4968620E" w14:textId="77777777" w:rsidR="00074621" w:rsidRPr="00445219" w:rsidRDefault="00074621" w:rsidP="00C45EDA">
            <w:pPr>
              <w:spacing w:after="0" w:line="240" w:lineRule="auto"/>
              <w:rPr>
                <w:rFonts w:ascii="Times New Roman" w:hAnsi="Times New Roman" w:cs="Times New Roman"/>
                <w:sz w:val="20"/>
                <w:szCs w:val="20"/>
              </w:rPr>
            </w:pPr>
          </w:p>
        </w:tc>
        <w:tc>
          <w:tcPr>
            <w:tcW w:w="743" w:type="dxa"/>
            <w:vMerge/>
            <w:vAlign w:val="center"/>
          </w:tcPr>
          <w:p w14:paraId="44869F22" w14:textId="77777777" w:rsidR="00074621" w:rsidRPr="00445219" w:rsidRDefault="00074621" w:rsidP="00C45EDA">
            <w:pPr>
              <w:spacing w:after="0" w:line="240" w:lineRule="auto"/>
              <w:jc w:val="center"/>
              <w:rPr>
                <w:rFonts w:ascii="Times New Roman" w:hAnsi="Times New Roman" w:cs="Times New Roman"/>
                <w:sz w:val="20"/>
                <w:szCs w:val="20"/>
              </w:rPr>
            </w:pPr>
          </w:p>
        </w:tc>
        <w:tc>
          <w:tcPr>
            <w:tcW w:w="1559" w:type="dxa"/>
            <w:gridSpan w:val="4"/>
            <w:vMerge/>
            <w:vAlign w:val="center"/>
          </w:tcPr>
          <w:p w14:paraId="7B93B257" w14:textId="77777777" w:rsidR="00074621" w:rsidRPr="00445219" w:rsidRDefault="00074621" w:rsidP="00C45EDA">
            <w:pPr>
              <w:spacing w:after="0" w:line="240" w:lineRule="auto"/>
              <w:rPr>
                <w:rFonts w:ascii="Times New Roman" w:hAnsi="Times New Roman" w:cs="Times New Roman"/>
                <w:sz w:val="20"/>
                <w:szCs w:val="20"/>
              </w:rPr>
            </w:pPr>
          </w:p>
        </w:tc>
        <w:tc>
          <w:tcPr>
            <w:tcW w:w="2126" w:type="dxa"/>
            <w:gridSpan w:val="3"/>
            <w:vAlign w:val="center"/>
          </w:tcPr>
          <w:p w14:paraId="6C2DAF62" w14:textId="77777777" w:rsidR="00074621" w:rsidRPr="00445219" w:rsidRDefault="00074621" w:rsidP="00C45EDA">
            <w:pPr>
              <w:spacing w:after="0" w:line="240" w:lineRule="auto"/>
              <w:rPr>
                <w:rFonts w:ascii="Times New Roman" w:hAnsi="Times New Roman" w:cs="Times New Roman"/>
                <w:sz w:val="20"/>
                <w:szCs w:val="20"/>
              </w:rPr>
            </w:pPr>
          </w:p>
        </w:tc>
        <w:tc>
          <w:tcPr>
            <w:tcW w:w="2552" w:type="dxa"/>
            <w:gridSpan w:val="2"/>
            <w:vMerge/>
            <w:vAlign w:val="center"/>
          </w:tcPr>
          <w:p w14:paraId="2FAE4581" w14:textId="77777777" w:rsidR="00074621" w:rsidRPr="00445219" w:rsidRDefault="00074621" w:rsidP="00C45EDA">
            <w:pPr>
              <w:spacing w:after="0" w:line="240" w:lineRule="auto"/>
              <w:rPr>
                <w:rFonts w:ascii="Times New Roman" w:hAnsi="Times New Roman" w:cs="Times New Roman"/>
                <w:sz w:val="20"/>
                <w:szCs w:val="20"/>
              </w:rPr>
            </w:pPr>
          </w:p>
        </w:tc>
        <w:tc>
          <w:tcPr>
            <w:tcW w:w="552" w:type="dxa"/>
            <w:vMerge/>
            <w:vAlign w:val="center"/>
          </w:tcPr>
          <w:p w14:paraId="4BAD25ED"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687EEA2C" w14:textId="77777777" w:rsidTr="00C939C2">
        <w:trPr>
          <w:trHeight w:val="232"/>
        </w:trPr>
        <w:tc>
          <w:tcPr>
            <w:tcW w:w="2518" w:type="dxa"/>
            <w:gridSpan w:val="2"/>
            <w:vMerge/>
            <w:tcBorders>
              <w:top w:val="single" w:sz="18" w:space="0" w:color="auto"/>
            </w:tcBorders>
          </w:tcPr>
          <w:p w14:paraId="05912AD1" w14:textId="77777777" w:rsidR="00074621" w:rsidRPr="00445219" w:rsidRDefault="00074621" w:rsidP="00C45EDA">
            <w:pPr>
              <w:spacing w:after="0" w:line="240" w:lineRule="auto"/>
              <w:rPr>
                <w:rFonts w:ascii="Times New Roman" w:hAnsi="Times New Roman" w:cs="Times New Roman"/>
                <w:sz w:val="20"/>
                <w:szCs w:val="20"/>
              </w:rPr>
            </w:pPr>
          </w:p>
        </w:tc>
        <w:tc>
          <w:tcPr>
            <w:tcW w:w="743" w:type="dxa"/>
            <w:vMerge/>
            <w:vAlign w:val="center"/>
          </w:tcPr>
          <w:p w14:paraId="2D24545E" w14:textId="77777777" w:rsidR="00074621" w:rsidRPr="00445219" w:rsidRDefault="00074621" w:rsidP="00C45EDA">
            <w:pPr>
              <w:spacing w:after="0" w:line="240" w:lineRule="auto"/>
              <w:jc w:val="center"/>
              <w:rPr>
                <w:rFonts w:ascii="Times New Roman" w:hAnsi="Times New Roman" w:cs="Times New Roman"/>
                <w:sz w:val="20"/>
                <w:szCs w:val="20"/>
              </w:rPr>
            </w:pPr>
          </w:p>
        </w:tc>
        <w:tc>
          <w:tcPr>
            <w:tcW w:w="1559" w:type="dxa"/>
            <w:gridSpan w:val="4"/>
            <w:vMerge/>
            <w:tcBorders>
              <w:bottom w:val="nil"/>
            </w:tcBorders>
            <w:vAlign w:val="center"/>
          </w:tcPr>
          <w:p w14:paraId="65C555B7" w14:textId="77777777" w:rsidR="00074621" w:rsidRPr="00445219" w:rsidRDefault="00074621" w:rsidP="00C45EDA">
            <w:pPr>
              <w:spacing w:after="0" w:line="240" w:lineRule="auto"/>
              <w:rPr>
                <w:rFonts w:ascii="Times New Roman" w:hAnsi="Times New Roman" w:cs="Times New Roman"/>
                <w:sz w:val="20"/>
                <w:szCs w:val="20"/>
              </w:rPr>
            </w:pPr>
          </w:p>
        </w:tc>
        <w:tc>
          <w:tcPr>
            <w:tcW w:w="2126" w:type="dxa"/>
            <w:gridSpan w:val="3"/>
            <w:vAlign w:val="center"/>
          </w:tcPr>
          <w:p w14:paraId="5E7636D4" w14:textId="77777777" w:rsidR="00074621" w:rsidRPr="00445219" w:rsidRDefault="00074621" w:rsidP="00C45EDA">
            <w:pPr>
              <w:spacing w:after="0" w:line="240" w:lineRule="auto"/>
              <w:rPr>
                <w:rFonts w:ascii="Times New Roman" w:hAnsi="Times New Roman" w:cs="Times New Roman"/>
                <w:sz w:val="20"/>
                <w:szCs w:val="20"/>
              </w:rPr>
            </w:pPr>
          </w:p>
        </w:tc>
        <w:tc>
          <w:tcPr>
            <w:tcW w:w="2552" w:type="dxa"/>
            <w:gridSpan w:val="2"/>
            <w:vMerge/>
            <w:tcBorders>
              <w:bottom w:val="nil"/>
            </w:tcBorders>
            <w:vAlign w:val="center"/>
          </w:tcPr>
          <w:p w14:paraId="78224BB0" w14:textId="77777777" w:rsidR="00074621" w:rsidRPr="00445219" w:rsidRDefault="00074621" w:rsidP="00C45EDA">
            <w:pPr>
              <w:spacing w:after="0" w:line="240" w:lineRule="auto"/>
              <w:rPr>
                <w:rFonts w:ascii="Times New Roman" w:hAnsi="Times New Roman" w:cs="Times New Roman"/>
                <w:sz w:val="20"/>
                <w:szCs w:val="20"/>
              </w:rPr>
            </w:pPr>
          </w:p>
        </w:tc>
        <w:tc>
          <w:tcPr>
            <w:tcW w:w="552" w:type="dxa"/>
            <w:vMerge/>
            <w:tcBorders>
              <w:bottom w:val="nil"/>
            </w:tcBorders>
            <w:vAlign w:val="center"/>
          </w:tcPr>
          <w:p w14:paraId="56BE959F"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28C894E6" w14:textId="77777777" w:rsidTr="00C939C2">
        <w:trPr>
          <w:trHeight w:val="301"/>
        </w:trPr>
        <w:tc>
          <w:tcPr>
            <w:tcW w:w="2518" w:type="dxa"/>
            <w:gridSpan w:val="2"/>
            <w:vMerge/>
            <w:vAlign w:val="center"/>
          </w:tcPr>
          <w:p w14:paraId="67EA8C06" w14:textId="77777777" w:rsidR="00074621" w:rsidRPr="00445219" w:rsidRDefault="00074621" w:rsidP="00C45EDA">
            <w:pPr>
              <w:spacing w:after="0" w:line="240" w:lineRule="auto"/>
              <w:rPr>
                <w:rFonts w:ascii="Times New Roman" w:hAnsi="Times New Roman" w:cs="Times New Roman"/>
                <w:sz w:val="20"/>
                <w:szCs w:val="20"/>
              </w:rPr>
            </w:pPr>
          </w:p>
        </w:tc>
        <w:tc>
          <w:tcPr>
            <w:tcW w:w="743" w:type="dxa"/>
            <w:vAlign w:val="center"/>
          </w:tcPr>
          <w:p w14:paraId="2C0AAD8E" w14:textId="77777777" w:rsidR="00074621" w:rsidRPr="00445219" w:rsidRDefault="00074621" w:rsidP="00C45EDA">
            <w:pPr>
              <w:spacing w:after="0" w:line="240" w:lineRule="auto"/>
              <w:jc w:val="center"/>
              <w:rPr>
                <w:rFonts w:ascii="Times New Roman" w:hAnsi="Times New Roman" w:cs="Times New Roman"/>
                <w:sz w:val="20"/>
                <w:szCs w:val="20"/>
              </w:rPr>
            </w:pPr>
            <w:r w:rsidRPr="00445219">
              <w:rPr>
                <w:rFonts w:ascii="Times New Roman" w:hAnsi="Times New Roman" w:cs="Times New Roman"/>
                <w:sz w:val="20"/>
                <w:szCs w:val="20"/>
              </w:rPr>
              <w:t>нет</w:t>
            </w:r>
          </w:p>
          <w:p w14:paraId="30B0DF3A" w14:textId="77777777" w:rsidR="00074621" w:rsidRPr="00445219" w:rsidRDefault="00074621" w:rsidP="00C45EDA">
            <w:pPr>
              <w:spacing w:after="0" w:line="240" w:lineRule="auto"/>
              <w:jc w:val="center"/>
              <w:rPr>
                <w:rFonts w:ascii="Times New Roman" w:hAnsi="Times New Roman" w:cs="Times New Roman"/>
                <w:sz w:val="20"/>
                <w:szCs w:val="20"/>
              </w:rPr>
            </w:pPr>
          </w:p>
        </w:tc>
        <w:tc>
          <w:tcPr>
            <w:tcW w:w="588" w:type="dxa"/>
            <w:tcBorders>
              <w:top w:val="nil"/>
              <w:right w:val="nil"/>
            </w:tcBorders>
            <w:vAlign w:val="center"/>
          </w:tcPr>
          <w:p w14:paraId="0C708838" w14:textId="77777777" w:rsidR="00074621" w:rsidRPr="00445219" w:rsidRDefault="00074621" w:rsidP="00C45EDA">
            <w:pPr>
              <w:spacing w:after="0" w:line="240" w:lineRule="auto"/>
              <w:jc w:val="center"/>
              <w:rPr>
                <w:rFonts w:ascii="Times New Roman" w:hAnsi="Times New Roman" w:cs="Times New Roman"/>
                <w:sz w:val="20"/>
                <w:szCs w:val="20"/>
              </w:rPr>
            </w:pPr>
          </w:p>
        </w:tc>
        <w:tc>
          <w:tcPr>
            <w:tcW w:w="971" w:type="dxa"/>
            <w:gridSpan w:val="3"/>
            <w:tcBorders>
              <w:top w:val="nil"/>
              <w:left w:val="nil"/>
            </w:tcBorders>
            <w:vAlign w:val="center"/>
          </w:tcPr>
          <w:p w14:paraId="54267F25" w14:textId="77777777" w:rsidR="00074621" w:rsidRPr="00445219" w:rsidRDefault="00074621" w:rsidP="00C45EDA">
            <w:pPr>
              <w:spacing w:after="0" w:line="240" w:lineRule="auto"/>
              <w:rPr>
                <w:rFonts w:ascii="Times New Roman" w:hAnsi="Times New Roman" w:cs="Times New Roman"/>
                <w:sz w:val="20"/>
                <w:szCs w:val="20"/>
              </w:rPr>
            </w:pPr>
          </w:p>
        </w:tc>
        <w:tc>
          <w:tcPr>
            <w:tcW w:w="2126" w:type="dxa"/>
            <w:gridSpan w:val="3"/>
            <w:tcBorders>
              <w:left w:val="nil"/>
            </w:tcBorders>
            <w:vAlign w:val="center"/>
          </w:tcPr>
          <w:p w14:paraId="63E88E1F" w14:textId="77777777" w:rsidR="00074621" w:rsidRPr="00445219" w:rsidRDefault="00074621" w:rsidP="00C45EDA">
            <w:pPr>
              <w:spacing w:after="0" w:line="240" w:lineRule="auto"/>
              <w:rPr>
                <w:rFonts w:ascii="Times New Roman" w:hAnsi="Times New Roman" w:cs="Times New Roman"/>
                <w:sz w:val="20"/>
                <w:szCs w:val="20"/>
              </w:rPr>
            </w:pPr>
          </w:p>
        </w:tc>
        <w:tc>
          <w:tcPr>
            <w:tcW w:w="2552" w:type="dxa"/>
            <w:gridSpan w:val="2"/>
            <w:tcBorders>
              <w:top w:val="nil"/>
              <w:left w:val="nil"/>
            </w:tcBorders>
            <w:vAlign w:val="center"/>
          </w:tcPr>
          <w:p w14:paraId="6BA139BD" w14:textId="77777777" w:rsidR="00074621" w:rsidRPr="00445219" w:rsidRDefault="00074621" w:rsidP="00C45EDA">
            <w:pPr>
              <w:spacing w:after="0" w:line="240" w:lineRule="auto"/>
              <w:rPr>
                <w:rFonts w:ascii="Times New Roman" w:hAnsi="Times New Roman" w:cs="Times New Roman"/>
                <w:sz w:val="20"/>
                <w:szCs w:val="20"/>
              </w:rPr>
            </w:pPr>
          </w:p>
        </w:tc>
        <w:tc>
          <w:tcPr>
            <w:tcW w:w="552" w:type="dxa"/>
            <w:tcBorders>
              <w:top w:val="nil"/>
              <w:left w:val="nil"/>
            </w:tcBorders>
            <w:vAlign w:val="center"/>
          </w:tcPr>
          <w:p w14:paraId="2330F8E1"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0615CC42" w14:textId="77777777" w:rsidTr="00C939C2">
        <w:trPr>
          <w:trHeight w:val="215"/>
        </w:trPr>
        <w:tc>
          <w:tcPr>
            <w:tcW w:w="10050" w:type="dxa"/>
            <w:gridSpan w:val="13"/>
            <w:vAlign w:val="center"/>
          </w:tcPr>
          <w:p w14:paraId="32050822"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Перечень производимой экспортной продукции:</w:t>
            </w:r>
          </w:p>
        </w:tc>
      </w:tr>
      <w:tr w:rsidR="00074621" w:rsidRPr="00445219" w14:paraId="2FD453C5" w14:textId="77777777" w:rsidTr="00C939C2">
        <w:trPr>
          <w:trHeight w:val="209"/>
        </w:trPr>
        <w:tc>
          <w:tcPr>
            <w:tcW w:w="709" w:type="dxa"/>
          </w:tcPr>
          <w:p w14:paraId="0D49B388"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п/п</w:t>
            </w:r>
          </w:p>
        </w:tc>
        <w:tc>
          <w:tcPr>
            <w:tcW w:w="3826" w:type="dxa"/>
            <w:gridSpan w:val="5"/>
          </w:tcPr>
          <w:p w14:paraId="5F791AAE"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Наименование товара</w:t>
            </w:r>
          </w:p>
        </w:tc>
        <w:tc>
          <w:tcPr>
            <w:tcW w:w="1832" w:type="dxa"/>
            <w:gridSpan w:val="3"/>
          </w:tcPr>
          <w:p w14:paraId="440180D8"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область применения</w:t>
            </w:r>
          </w:p>
        </w:tc>
        <w:tc>
          <w:tcPr>
            <w:tcW w:w="3683" w:type="dxa"/>
            <w:gridSpan w:val="4"/>
          </w:tcPr>
          <w:p w14:paraId="08B8AD12"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конкурентные преимущества</w:t>
            </w:r>
          </w:p>
        </w:tc>
      </w:tr>
      <w:tr w:rsidR="00074621" w:rsidRPr="00445219" w14:paraId="0F0C82F6" w14:textId="77777777" w:rsidTr="00C939C2">
        <w:trPr>
          <w:trHeight w:val="71"/>
        </w:trPr>
        <w:tc>
          <w:tcPr>
            <w:tcW w:w="709" w:type="dxa"/>
          </w:tcPr>
          <w:p w14:paraId="7F9E8A4C" w14:textId="77777777" w:rsidR="00074621" w:rsidRPr="00445219" w:rsidRDefault="00074621" w:rsidP="00C45EDA">
            <w:pPr>
              <w:spacing w:after="0" w:line="240" w:lineRule="auto"/>
              <w:rPr>
                <w:rFonts w:ascii="Times New Roman" w:hAnsi="Times New Roman" w:cs="Times New Roman"/>
                <w:sz w:val="20"/>
                <w:szCs w:val="20"/>
              </w:rPr>
            </w:pPr>
          </w:p>
        </w:tc>
        <w:tc>
          <w:tcPr>
            <w:tcW w:w="3826" w:type="dxa"/>
            <w:gridSpan w:val="5"/>
          </w:tcPr>
          <w:p w14:paraId="002C8EBB" w14:textId="77777777" w:rsidR="00074621" w:rsidRPr="00445219" w:rsidRDefault="00074621" w:rsidP="00C45EDA">
            <w:pPr>
              <w:spacing w:after="0" w:line="240" w:lineRule="auto"/>
              <w:rPr>
                <w:rFonts w:ascii="Times New Roman" w:hAnsi="Times New Roman" w:cs="Times New Roman"/>
                <w:sz w:val="20"/>
                <w:szCs w:val="20"/>
              </w:rPr>
            </w:pPr>
          </w:p>
        </w:tc>
        <w:tc>
          <w:tcPr>
            <w:tcW w:w="1832" w:type="dxa"/>
            <w:gridSpan w:val="3"/>
          </w:tcPr>
          <w:p w14:paraId="486C5EFF" w14:textId="77777777" w:rsidR="00074621" w:rsidRPr="00445219" w:rsidRDefault="00074621" w:rsidP="00C45EDA">
            <w:pPr>
              <w:spacing w:after="0" w:line="240" w:lineRule="auto"/>
              <w:rPr>
                <w:rFonts w:ascii="Times New Roman" w:hAnsi="Times New Roman" w:cs="Times New Roman"/>
                <w:sz w:val="20"/>
                <w:szCs w:val="20"/>
              </w:rPr>
            </w:pPr>
          </w:p>
        </w:tc>
        <w:tc>
          <w:tcPr>
            <w:tcW w:w="3683" w:type="dxa"/>
            <w:gridSpan w:val="4"/>
          </w:tcPr>
          <w:p w14:paraId="008525EC"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65EE7C05" w14:textId="77777777" w:rsidTr="00C939C2">
        <w:trPr>
          <w:trHeight w:val="189"/>
        </w:trPr>
        <w:tc>
          <w:tcPr>
            <w:tcW w:w="709" w:type="dxa"/>
            <w:tcBorders>
              <w:right w:val="nil"/>
            </w:tcBorders>
          </w:tcPr>
          <w:p w14:paraId="6E08E1FF" w14:textId="77777777" w:rsidR="00074621" w:rsidRPr="00445219" w:rsidRDefault="00074621" w:rsidP="00C45EDA">
            <w:pPr>
              <w:spacing w:after="0" w:line="240" w:lineRule="auto"/>
              <w:rPr>
                <w:rFonts w:ascii="Times New Roman" w:hAnsi="Times New Roman" w:cs="Times New Roman"/>
                <w:sz w:val="20"/>
                <w:szCs w:val="20"/>
              </w:rPr>
            </w:pPr>
          </w:p>
        </w:tc>
        <w:tc>
          <w:tcPr>
            <w:tcW w:w="3826" w:type="dxa"/>
            <w:gridSpan w:val="5"/>
          </w:tcPr>
          <w:p w14:paraId="65D2D5AE" w14:textId="77777777" w:rsidR="00074621" w:rsidRPr="00445219" w:rsidRDefault="00074621" w:rsidP="00C45EDA">
            <w:pPr>
              <w:spacing w:after="0" w:line="240" w:lineRule="auto"/>
              <w:rPr>
                <w:rFonts w:ascii="Times New Roman" w:hAnsi="Times New Roman" w:cs="Times New Roman"/>
                <w:sz w:val="20"/>
                <w:szCs w:val="20"/>
              </w:rPr>
            </w:pPr>
          </w:p>
        </w:tc>
        <w:tc>
          <w:tcPr>
            <w:tcW w:w="1832" w:type="dxa"/>
            <w:gridSpan w:val="3"/>
          </w:tcPr>
          <w:p w14:paraId="645C54F1" w14:textId="77777777" w:rsidR="00074621" w:rsidRPr="00445219" w:rsidRDefault="00074621" w:rsidP="00C45EDA">
            <w:pPr>
              <w:spacing w:after="0" w:line="240" w:lineRule="auto"/>
              <w:rPr>
                <w:rFonts w:ascii="Times New Roman" w:hAnsi="Times New Roman" w:cs="Times New Roman"/>
                <w:sz w:val="20"/>
                <w:szCs w:val="20"/>
              </w:rPr>
            </w:pPr>
          </w:p>
        </w:tc>
        <w:tc>
          <w:tcPr>
            <w:tcW w:w="3683" w:type="dxa"/>
            <w:gridSpan w:val="4"/>
          </w:tcPr>
          <w:p w14:paraId="45338E7F"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6EB7CE6E" w14:textId="77777777" w:rsidTr="00C939C2">
        <w:trPr>
          <w:trHeight w:val="420"/>
        </w:trPr>
        <w:tc>
          <w:tcPr>
            <w:tcW w:w="5103" w:type="dxa"/>
            <w:gridSpan w:val="8"/>
          </w:tcPr>
          <w:p w14:paraId="0918BC83"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Год начала экспортной деятельности</w:t>
            </w:r>
          </w:p>
        </w:tc>
        <w:tc>
          <w:tcPr>
            <w:tcW w:w="4947" w:type="dxa"/>
            <w:gridSpan w:val="5"/>
          </w:tcPr>
          <w:p w14:paraId="1504A843"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1FFF7FC6" w14:textId="77777777" w:rsidTr="00C939C2">
        <w:trPr>
          <w:trHeight w:val="1953"/>
        </w:trPr>
        <w:tc>
          <w:tcPr>
            <w:tcW w:w="5103" w:type="dxa"/>
            <w:gridSpan w:val="8"/>
          </w:tcPr>
          <w:p w14:paraId="1C7745BA"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lastRenderedPageBreak/>
              <w:t>Информация, необходимая Центру для оказания поддержки экспортной деятельности Вашей фирмы:</w:t>
            </w:r>
          </w:p>
          <w:p w14:paraId="26BABC79"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какие иностранные выставки желаете посетить,</w:t>
            </w:r>
          </w:p>
          <w:p w14:paraId="64DD47DE"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какие темы семинаров для Вас актуальны,</w:t>
            </w:r>
          </w:p>
          <w:p w14:paraId="181B0EA8"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какие страны, на ваш взгляд, желательны для организации бизнес – миссий</w:t>
            </w:r>
          </w:p>
        </w:tc>
        <w:tc>
          <w:tcPr>
            <w:tcW w:w="4947" w:type="dxa"/>
            <w:gridSpan w:val="5"/>
          </w:tcPr>
          <w:p w14:paraId="610DF1EF" w14:textId="77777777" w:rsidR="00074621" w:rsidRPr="00445219" w:rsidRDefault="00074621" w:rsidP="00C45EDA">
            <w:pPr>
              <w:spacing w:after="0" w:line="240" w:lineRule="auto"/>
              <w:rPr>
                <w:rFonts w:ascii="Times New Roman" w:hAnsi="Times New Roman" w:cs="Times New Roman"/>
                <w:sz w:val="20"/>
                <w:szCs w:val="20"/>
              </w:rPr>
            </w:pPr>
          </w:p>
          <w:p w14:paraId="6F0752C9" w14:textId="77777777" w:rsidR="00074621" w:rsidRPr="00445219" w:rsidRDefault="00074621" w:rsidP="00C45EDA">
            <w:pPr>
              <w:spacing w:after="0" w:line="240" w:lineRule="auto"/>
              <w:rPr>
                <w:rFonts w:ascii="Times New Roman" w:hAnsi="Times New Roman" w:cs="Times New Roman"/>
                <w:sz w:val="20"/>
                <w:szCs w:val="20"/>
              </w:rPr>
            </w:pPr>
          </w:p>
          <w:p w14:paraId="06FFD79E"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62DFBA83" w14:textId="77777777" w:rsidTr="00C939C2">
        <w:trPr>
          <w:trHeight w:val="585"/>
        </w:trPr>
        <w:tc>
          <w:tcPr>
            <w:tcW w:w="5103" w:type="dxa"/>
            <w:gridSpan w:val="8"/>
            <w:vAlign w:val="center"/>
          </w:tcPr>
          <w:p w14:paraId="27D58B53"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Количество заключенных экспортных контрактов при содействии Центра поддержки экспорта Новосибирской области:</w:t>
            </w:r>
          </w:p>
          <w:p w14:paraId="464EB210" w14:textId="4DF82862"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в 20</w:t>
            </w:r>
            <w:r w:rsidR="0059127A">
              <w:rPr>
                <w:rFonts w:ascii="Times New Roman" w:hAnsi="Times New Roman" w:cs="Times New Roman"/>
                <w:sz w:val="20"/>
                <w:szCs w:val="20"/>
              </w:rPr>
              <w:t>20</w:t>
            </w:r>
            <w:r w:rsidRPr="00445219">
              <w:rPr>
                <w:rFonts w:ascii="Times New Roman" w:hAnsi="Times New Roman" w:cs="Times New Roman"/>
                <w:sz w:val="20"/>
                <w:szCs w:val="20"/>
              </w:rPr>
              <w:t xml:space="preserve"> году </w:t>
            </w:r>
          </w:p>
          <w:p w14:paraId="5411F185" w14:textId="5710D051"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 в 202</w:t>
            </w:r>
            <w:r w:rsidR="0059127A">
              <w:rPr>
                <w:rFonts w:ascii="Times New Roman" w:hAnsi="Times New Roman" w:cs="Times New Roman"/>
                <w:sz w:val="20"/>
                <w:szCs w:val="20"/>
              </w:rPr>
              <w:t xml:space="preserve">1 </w:t>
            </w:r>
            <w:r w:rsidRPr="00445219">
              <w:rPr>
                <w:rFonts w:ascii="Times New Roman" w:hAnsi="Times New Roman" w:cs="Times New Roman"/>
                <w:sz w:val="20"/>
                <w:szCs w:val="20"/>
              </w:rPr>
              <w:t>году</w:t>
            </w:r>
          </w:p>
        </w:tc>
        <w:tc>
          <w:tcPr>
            <w:tcW w:w="4947" w:type="dxa"/>
            <w:gridSpan w:val="5"/>
          </w:tcPr>
          <w:p w14:paraId="4F6B4FC3"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2270CE08" w14:textId="77777777" w:rsidTr="00C939C2">
        <w:trPr>
          <w:trHeight w:val="313"/>
        </w:trPr>
        <w:tc>
          <w:tcPr>
            <w:tcW w:w="5103" w:type="dxa"/>
            <w:gridSpan w:val="8"/>
          </w:tcPr>
          <w:p w14:paraId="3C032927" w14:textId="77777777" w:rsidR="00074621" w:rsidRPr="00445219" w:rsidRDefault="00074621" w:rsidP="00C45EDA">
            <w:pPr>
              <w:spacing w:after="0" w:line="240" w:lineRule="auto"/>
              <w:ind w:left="393"/>
              <w:rPr>
                <w:rFonts w:ascii="Times New Roman" w:hAnsi="Times New Roman" w:cs="Times New Roman"/>
                <w:sz w:val="20"/>
                <w:szCs w:val="20"/>
              </w:rPr>
            </w:pPr>
            <w:r w:rsidRPr="00445219">
              <w:rPr>
                <w:rFonts w:ascii="Times New Roman" w:hAnsi="Times New Roman" w:cs="Times New Roman"/>
                <w:sz w:val="20"/>
                <w:szCs w:val="20"/>
              </w:rPr>
              <w:t>- из них, впервые заключенных:</w:t>
            </w:r>
          </w:p>
          <w:p w14:paraId="604E96C8" w14:textId="51EE0752" w:rsidR="00074621" w:rsidRPr="00445219" w:rsidRDefault="00074621" w:rsidP="00C45EDA">
            <w:pPr>
              <w:spacing w:after="0" w:line="240" w:lineRule="auto"/>
              <w:ind w:left="393"/>
              <w:rPr>
                <w:rFonts w:ascii="Times New Roman" w:hAnsi="Times New Roman" w:cs="Times New Roman"/>
                <w:sz w:val="20"/>
                <w:szCs w:val="20"/>
              </w:rPr>
            </w:pPr>
            <w:r w:rsidRPr="00445219">
              <w:rPr>
                <w:rFonts w:ascii="Times New Roman" w:hAnsi="Times New Roman" w:cs="Times New Roman"/>
                <w:sz w:val="20"/>
                <w:szCs w:val="20"/>
              </w:rPr>
              <w:t>-в 20</w:t>
            </w:r>
            <w:r w:rsidR="0059127A">
              <w:rPr>
                <w:rFonts w:ascii="Times New Roman" w:hAnsi="Times New Roman" w:cs="Times New Roman"/>
                <w:sz w:val="20"/>
                <w:szCs w:val="20"/>
              </w:rPr>
              <w:t>20 г</w:t>
            </w:r>
            <w:r w:rsidRPr="00445219">
              <w:rPr>
                <w:rFonts w:ascii="Times New Roman" w:hAnsi="Times New Roman" w:cs="Times New Roman"/>
                <w:sz w:val="20"/>
                <w:szCs w:val="20"/>
              </w:rPr>
              <w:t>оду</w:t>
            </w:r>
          </w:p>
          <w:p w14:paraId="41FB59C9" w14:textId="76A3E6DD" w:rsidR="00074621" w:rsidRPr="00445219" w:rsidRDefault="00074621" w:rsidP="00C45EDA">
            <w:pPr>
              <w:spacing w:after="0" w:line="240" w:lineRule="auto"/>
              <w:ind w:left="393"/>
              <w:rPr>
                <w:rFonts w:ascii="Times New Roman" w:hAnsi="Times New Roman" w:cs="Times New Roman"/>
                <w:sz w:val="20"/>
                <w:szCs w:val="20"/>
                <w:highlight w:val="yellow"/>
              </w:rPr>
            </w:pPr>
            <w:r w:rsidRPr="00445219">
              <w:rPr>
                <w:rFonts w:ascii="Times New Roman" w:hAnsi="Times New Roman" w:cs="Times New Roman"/>
                <w:sz w:val="20"/>
                <w:szCs w:val="20"/>
              </w:rPr>
              <w:t>- в 202</w:t>
            </w:r>
            <w:r w:rsidR="0059127A">
              <w:rPr>
                <w:rFonts w:ascii="Times New Roman" w:hAnsi="Times New Roman" w:cs="Times New Roman"/>
                <w:sz w:val="20"/>
                <w:szCs w:val="20"/>
              </w:rPr>
              <w:t>1</w:t>
            </w:r>
            <w:r w:rsidRPr="00445219">
              <w:rPr>
                <w:rFonts w:ascii="Times New Roman" w:hAnsi="Times New Roman" w:cs="Times New Roman"/>
                <w:sz w:val="20"/>
                <w:szCs w:val="20"/>
              </w:rPr>
              <w:t xml:space="preserve"> году</w:t>
            </w:r>
          </w:p>
        </w:tc>
        <w:tc>
          <w:tcPr>
            <w:tcW w:w="4947" w:type="dxa"/>
            <w:gridSpan w:val="5"/>
          </w:tcPr>
          <w:p w14:paraId="62B059C5"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08FD26FB" w14:textId="77777777" w:rsidTr="00C939C2">
        <w:trPr>
          <w:trHeight w:val="585"/>
        </w:trPr>
        <w:tc>
          <w:tcPr>
            <w:tcW w:w="5103" w:type="dxa"/>
            <w:gridSpan w:val="8"/>
            <w:vAlign w:val="center"/>
          </w:tcPr>
          <w:p w14:paraId="5C9CDF39" w14:textId="7EDB7E3B"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Количество созданных рабочих мест в Вашей организации в 20</w:t>
            </w:r>
            <w:r w:rsidR="0059127A">
              <w:rPr>
                <w:rFonts w:ascii="Times New Roman" w:hAnsi="Times New Roman" w:cs="Times New Roman"/>
                <w:sz w:val="20"/>
                <w:szCs w:val="20"/>
              </w:rPr>
              <w:t>20</w:t>
            </w:r>
            <w:r w:rsidRPr="00445219">
              <w:rPr>
                <w:rFonts w:ascii="Times New Roman" w:hAnsi="Times New Roman" w:cs="Times New Roman"/>
                <w:sz w:val="20"/>
                <w:szCs w:val="20"/>
              </w:rPr>
              <w:t xml:space="preserve"> году</w:t>
            </w:r>
          </w:p>
        </w:tc>
        <w:tc>
          <w:tcPr>
            <w:tcW w:w="4947" w:type="dxa"/>
            <w:gridSpan w:val="5"/>
          </w:tcPr>
          <w:p w14:paraId="092C7124"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2329DB3A" w14:textId="77777777" w:rsidTr="00C939C2">
        <w:trPr>
          <w:trHeight w:val="585"/>
        </w:trPr>
        <w:tc>
          <w:tcPr>
            <w:tcW w:w="5103" w:type="dxa"/>
            <w:gridSpan w:val="8"/>
            <w:vAlign w:val="center"/>
          </w:tcPr>
          <w:p w14:paraId="72CD27CC" w14:textId="722C7FC4"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Планируемое количество вновь созданных рабочих мест в 202</w:t>
            </w:r>
            <w:r w:rsidR="0059127A">
              <w:rPr>
                <w:rFonts w:ascii="Times New Roman" w:hAnsi="Times New Roman" w:cs="Times New Roman"/>
                <w:sz w:val="20"/>
                <w:szCs w:val="20"/>
              </w:rPr>
              <w:t>1</w:t>
            </w:r>
            <w:r w:rsidRPr="00445219">
              <w:rPr>
                <w:rFonts w:ascii="Times New Roman" w:hAnsi="Times New Roman" w:cs="Times New Roman"/>
                <w:sz w:val="20"/>
                <w:szCs w:val="20"/>
              </w:rPr>
              <w:t xml:space="preserve"> году </w:t>
            </w:r>
          </w:p>
        </w:tc>
        <w:tc>
          <w:tcPr>
            <w:tcW w:w="4947" w:type="dxa"/>
            <w:gridSpan w:val="5"/>
          </w:tcPr>
          <w:p w14:paraId="437CBB4A"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3C3240E3" w14:textId="77777777" w:rsidTr="00C939C2">
        <w:trPr>
          <w:trHeight w:val="585"/>
        </w:trPr>
        <w:tc>
          <w:tcPr>
            <w:tcW w:w="5103" w:type="dxa"/>
            <w:gridSpan w:val="8"/>
            <w:vAlign w:val="center"/>
          </w:tcPr>
          <w:p w14:paraId="17CC15A4" w14:textId="77777777"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 xml:space="preserve">Количество сотрудников в Вашей организации </w:t>
            </w:r>
          </w:p>
        </w:tc>
        <w:tc>
          <w:tcPr>
            <w:tcW w:w="4947" w:type="dxa"/>
            <w:gridSpan w:val="5"/>
          </w:tcPr>
          <w:p w14:paraId="0B66F8B1" w14:textId="7030EC8A"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в 20</w:t>
            </w:r>
            <w:r w:rsidR="0059127A">
              <w:rPr>
                <w:rFonts w:ascii="Times New Roman" w:hAnsi="Times New Roman" w:cs="Times New Roman"/>
                <w:sz w:val="20"/>
                <w:szCs w:val="20"/>
              </w:rPr>
              <w:t>20</w:t>
            </w:r>
            <w:r w:rsidRPr="00445219">
              <w:rPr>
                <w:rFonts w:ascii="Times New Roman" w:hAnsi="Times New Roman" w:cs="Times New Roman"/>
                <w:sz w:val="20"/>
                <w:szCs w:val="20"/>
              </w:rPr>
              <w:t xml:space="preserve"> году ____________ чел. </w:t>
            </w:r>
          </w:p>
          <w:p w14:paraId="085F560D" w14:textId="3ABEA5CE"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в 202</w:t>
            </w:r>
            <w:r w:rsidR="0059127A">
              <w:rPr>
                <w:rFonts w:ascii="Times New Roman" w:hAnsi="Times New Roman" w:cs="Times New Roman"/>
                <w:sz w:val="20"/>
                <w:szCs w:val="20"/>
              </w:rPr>
              <w:t>1</w:t>
            </w:r>
            <w:r w:rsidRPr="00445219">
              <w:rPr>
                <w:rFonts w:ascii="Times New Roman" w:hAnsi="Times New Roman" w:cs="Times New Roman"/>
                <w:sz w:val="20"/>
                <w:szCs w:val="20"/>
              </w:rPr>
              <w:t xml:space="preserve"> году ____________ чел. </w:t>
            </w:r>
          </w:p>
          <w:p w14:paraId="4C74E998"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58AFB3E7" w14:textId="77777777" w:rsidTr="00C939C2">
        <w:trPr>
          <w:trHeight w:val="585"/>
        </w:trPr>
        <w:tc>
          <w:tcPr>
            <w:tcW w:w="5103" w:type="dxa"/>
            <w:gridSpan w:val="8"/>
            <w:vAlign w:val="center"/>
          </w:tcPr>
          <w:p w14:paraId="6EF0280B" w14:textId="50F2160E"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Планируемая среднесписочная численность в 202</w:t>
            </w:r>
            <w:r w:rsidR="0059127A">
              <w:rPr>
                <w:rFonts w:ascii="Times New Roman" w:hAnsi="Times New Roman" w:cs="Times New Roman"/>
                <w:sz w:val="20"/>
                <w:szCs w:val="20"/>
              </w:rPr>
              <w:t>1</w:t>
            </w:r>
            <w:r w:rsidRPr="00445219">
              <w:rPr>
                <w:rFonts w:ascii="Times New Roman" w:hAnsi="Times New Roman" w:cs="Times New Roman"/>
                <w:sz w:val="20"/>
                <w:szCs w:val="20"/>
              </w:rPr>
              <w:t xml:space="preserve"> году (чел.)</w:t>
            </w:r>
          </w:p>
        </w:tc>
        <w:tc>
          <w:tcPr>
            <w:tcW w:w="4947" w:type="dxa"/>
            <w:gridSpan w:val="5"/>
          </w:tcPr>
          <w:p w14:paraId="0E3D1733"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4FF28BCF" w14:textId="77777777" w:rsidTr="00C939C2">
        <w:trPr>
          <w:trHeight w:val="585"/>
        </w:trPr>
        <w:tc>
          <w:tcPr>
            <w:tcW w:w="5103" w:type="dxa"/>
            <w:gridSpan w:val="8"/>
            <w:vAlign w:val="center"/>
          </w:tcPr>
          <w:p w14:paraId="67957D7B" w14:textId="77777777" w:rsidR="00074621" w:rsidRPr="00445219" w:rsidRDefault="00074621" w:rsidP="00C45EDA">
            <w:pPr>
              <w:spacing w:after="0" w:line="240" w:lineRule="auto"/>
              <w:rPr>
                <w:rFonts w:ascii="Times New Roman" w:hAnsi="Times New Roman" w:cs="Times New Roman"/>
                <w:color w:val="000000"/>
                <w:sz w:val="20"/>
                <w:szCs w:val="20"/>
              </w:rPr>
            </w:pPr>
            <w:r w:rsidRPr="00445219">
              <w:rPr>
                <w:rFonts w:ascii="Times New Roman" w:hAnsi="Times New Roman" w:cs="Times New Roman"/>
                <w:color w:val="000000"/>
                <w:sz w:val="20"/>
                <w:szCs w:val="20"/>
              </w:rPr>
              <w:t>Оборот Вашей организации:</w:t>
            </w:r>
          </w:p>
          <w:p w14:paraId="6CFBCC58" w14:textId="4DC35AB3" w:rsidR="00074621" w:rsidRPr="00445219" w:rsidRDefault="00074621" w:rsidP="00C45EDA">
            <w:pPr>
              <w:spacing w:after="0" w:line="240" w:lineRule="auto"/>
              <w:rPr>
                <w:rFonts w:ascii="Times New Roman" w:hAnsi="Times New Roman" w:cs="Times New Roman"/>
                <w:color w:val="000000"/>
                <w:sz w:val="20"/>
                <w:szCs w:val="20"/>
              </w:rPr>
            </w:pPr>
            <w:r w:rsidRPr="00445219">
              <w:rPr>
                <w:rFonts w:ascii="Times New Roman" w:hAnsi="Times New Roman" w:cs="Times New Roman"/>
                <w:color w:val="000000"/>
                <w:sz w:val="20"/>
                <w:szCs w:val="20"/>
              </w:rPr>
              <w:t>- в 20</w:t>
            </w:r>
            <w:r w:rsidR="0059127A">
              <w:rPr>
                <w:rFonts w:ascii="Times New Roman" w:hAnsi="Times New Roman" w:cs="Times New Roman"/>
                <w:color w:val="000000"/>
                <w:sz w:val="20"/>
                <w:szCs w:val="20"/>
              </w:rPr>
              <w:t>19</w:t>
            </w:r>
            <w:r w:rsidRPr="00445219">
              <w:rPr>
                <w:rFonts w:ascii="Times New Roman" w:hAnsi="Times New Roman" w:cs="Times New Roman"/>
                <w:color w:val="000000"/>
                <w:sz w:val="20"/>
                <w:szCs w:val="20"/>
              </w:rPr>
              <w:t xml:space="preserve"> году </w:t>
            </w:r>
          </w:p>
          <w:p w14:paraId="12DB450E" w14:textId="43D9E8C6" w:rsidR="00074621" w:rsidRPr="00445219" w:rsidRDefault="00074621" w:rsidP="00C45EDA">
            <w:pPr>
              <w:spacing w:after="0" w:line="240" w:lineRule="auto"/>
              <w:rPr>
                <w:rFonts w:ascii="Times New Roman" w:hAnsi="Times New Roman" w:cs="Times New Roman"/>
                <w:color w:val="000000"/>
                <w:sz w:val="20"/>
                <w:szCs w:val="20"/>
                <w:highlight w:val="yellow"/>
              </w:rPr>
            </w:pPr>
            <w:r w:rsidRPr="00445219">
              <w:rPr>
                <w:rFonts w:ascii="Times New Roman" w:hAnsi="Times New Roman" w:cs="Times New Roman"/>
                <w:color w:val="000000"/>
                <w:sz w:val="20"/>
                <w:szCs w:val="20"/>
              </w:rPr>
              <w:t>- в 20</w:t>
            </w:r>
            <w:r w:rsidR="0059127A">
              <w:rPr>
                <w:rFonts w:ascii="Times New Roman" w:hAnsi="Times New Roman" w:cs="Times New Roman"/>
                <w:color w:val="000000"/>
                <w:sz w:val="20"/>
                <w:szCs w:val="20"/>
              </w:rPr>
              <w:t>20</w:t>
            </w:r>
            <w:r w:rsidRPr="00445219">
              <w:rPr>
                <w:rFonts w:ascii="Times New Roman" w:hAnsi="Times New Roman" w:cs="Times New Roman"/>
                <w:color w:val="000000"/>
                <w:sz w:val="20"/>
                <w:szCs w:val="20"/>
              </w:rPr>
              <w:t xml:space="preserve"> году</w:t>
            </w:r>
          </w:p>
        </w:tc>
        <w:tc>
          <w:tcPr>
            <w:tcW w:w="4947" w:type="dxa"/>
            <w:gridSpan w:val="5"/>
          </w:tcPr>
          <w:p w14:paraId="00F4F1F2"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73FEC1D6" w14:textId="77777777" w:rsidTr="00C939C2">
        <w:trPr>
          <w:trHeight w:val="585"/>
        </w:trPr>
        <w:tc>
          <w:tcPr>
            <w:tcW w:w="5103" w:type="dxa"/>
            <w:gridSpan w:val="8"/>
            <w:vAlign w:val="center"/>
          </w:tcPr>
          <w:p w14:paraId="26EA5533" w14:textId="77777777" w:rsidR="00074621" w:rsidRPr="00445219" w:rsidRDefault="00074621" w:rsidP="00C45EDA">
            <w:pPr>
              <w:spacing w:after="0" w:line="240" w:lineRule="auto"/>
              <w:rPr>
                <w:rFonts w:ascii="Times New Roman" w:hAnsi="Times New Roman" w:cs="Times New Roman"/>
                <w:color w:val="000000"/>
                <w:sz w:val="20"/>
                <w:szCs w:val="20"/>
              </w:rPr>
            </w:pPr>
            <w:r w:rsidRPr="00445219">
              <w:rPr>
                <w:rFonts w:ascii="Times New Roman" w:hAnsi="Times New Roman" w:cs="Times New Roman"/>
                <w:color w:val="000000"/>
                <w:sz w:val="20"/>
                <w:szCs w:val="20"/>
              </w:rPr>
              <w:t>Доля обрабатывающей промышленности в обороте Вашей организации (в %)</w:t>
            </w:r>
          </w:p>
        </w:tc>
        <w:tc>
          <w:tcPr>
            <w:tcW w:w="4947" w:type="dxa"/>
            <w:gridSpan w:val="5"/>
          </w:tcPr>
          <w:p w14:paraId="06D35208"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B05739" w14:paraId="0D311CA2" w14:textId="77777777" w:rsidTr="00C939C2">
        <w:trPr>
          <w:trHeight w:val="171"/>
        </w:trPr>
        <w:tc>
          <w:tcPr>
            <w:tcW w:w="10050" w:type="dxa"/>
            <w:gridSpan w:val="13"/>
            <w:tcBorders>
              <w:bottom w:val="double" w:sz="4" w:space="0" w:color="auto"/>
            </w:tcBorders>
          </w:tcPr>
          <w:p w14:paraId="0F5F3325" w14:textId="77777777" w:rsidR="00074621" w:rsidRPr="00AE3B01" w:rsidRDefault="00074621" w:rsidP="00C45EDA">
            <w:pPr>
              <w:autoSpaceDE w:val="0"/>
              <w:autoSpaceDN w:val="0"/>
              <w:adjustRightInd w:val="0"/>
              <w:spacing w:after="0" w:line="240" w:lineRule="auto"/>
              <w:jc w:val="both"/>
              <w:rPr>
                <w:rFonts w:ascii="Times New Roman" w:hAnsi="Times New Roman" w:cs="Times New Roman"/>
                <w:sz w:val="14"/>
                <w:szCs w:val="14"/>
              </w:rPr>
            </w:pPr>
            <w:r w:rsidRPr="00AE3B01">
              <w:rPr>
                <w:rFonts w:ascii="Times New Roman" w:hAnsi="Times New Roman" w:cs="Times New Roman"/>
                <w:sz w:val="14"/>
                <w:szCs w:val="14"/>
              </w:rPr>
              <w:t xml:space="preserve">Настоящим гарантируем достоверность представленной нами в Заявке информации и подтверждаем право автономной некоммерческой организации </w:t>
            </w:r>
            <w:r w:rsidR="00984882" w:rsidRPr="00AE3B01">
              <w:rPr>
                <w:rFonts w:ascii="Times New Roman" w:hAnsi="Times New Roman" w:cs="Times New Roman"/>
                <w:sz w:val="14"/>
                <w:szCs w:val="14"/>
              </w:rPr>
              <w:t>«</w:t>
            </w:r>
            <w:r w:rsidRPr="00AE3B01">
              <w:rPr>
                <w:rFonts w:ascii="Times New Roman" w:hAnsi="Times New Roman" w:cs="Times New Roman"/>
                <w:bCs/>
                <w:sz w:val="14"/>
                <w:szCs w:val="14"/>
              </w:rPr>
              <w:t>Центр содействия развитию предпринимательства Новосибирской области</w:t>
            </w:r>
            <w:r w:rsidR="00984882" w:rsidRPr="00AE3B01">
              <w:rPr>
                <w:rFonts w:ascii="Times New Roman" w:hAnsi="Times New Roman" w:cs="Times New Roman"/>
                <w:sz w:val="14"/>
                <w:szCs w:val="14"/>
              </w:rPr>
              <w:t>»</w:t>
            </w:r>
            <w:r w:rsidRPr="00AE3B01">
              <w:rPr>
                <w:rFonts w:ascii="Times New Roman" w:hAnsi="Times New Roman" w:cs="Times New Roman"/>
                <w:sz w:val="14"/>
                <w:szCs w:val="14"/>
              </w:rPr>
              <w:t>,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E30D67E" w14:textId="77777777" w:rsidR="00AE3B01" w:rsidRPr="00AE3B01" w:rsidRDefault="00AE3B01" w:rsidP="00C45EDA">
            <w:pPr>
              <w:autoSpaceDE w:val="0"/>
              <w:autoSpaceDN w:val="0"/>
              <w:adjustRightInd w:val="0"/>
              <w:spacing w:after="0" w:line="240" w:lineRule="auto"/>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Я, _______________________________________________________________,</w:t>
            </w:r>
          </w:p>
          <w:p w14:paraId="26371CA4" w14:textId="3F8B4DB4" w:rsidR="00AE3B01" w:rsidRPr="00AE3B01" w:rsidRDefault="00AE3B01" w:rsidP="00C45EDA">
            <w:pPr>
              <w:autoSpaceDE w:val="0"/>
              <w:autoSpaceDN w:val="0"/>
              <w:adjustRightInd w:val="0"/>
              <w:spacing w:after="0" w:line="240" w:lineRule="auto"/>
              <w:jc w:val="both"/>
              <w:rPr>
                <w:rFonts w:ascii="Times New Roman" w:hAnsi="Times New Roman" w:cs="Times New Roman"/>
                <w:i/>
                <w:color w:val="000000"/>
                <w:sz w:val="14"/>
                <w:szCs w:val="14"/>
                <w:vertAlign w:val="superscript"/>
              </w:rPr>
            </w:pPr>
            <w:r w:rsidRPr="00AE3B01">
              <w:rPr>
                <w:rFonts w:ascii="Times New Roman" w:hAnsi="Times New Roman" w:cs="Times New Roman"/>
                <w:i/>
                <w:color w:val="000000"/>
                <w:sz w:val="14"/>
                <w:szCs w:val="14"/>
                <w:vertAlign w:val="superscript"/>
              </w:rPr>
              <w:t>ФИО</w:t>
            </w:r>
          </w:p>
          <w:p w14:paraId="2B52838A" w14:textId="77777777" w:rsidR="00AE3B01" w:rsidRPr="00AE3B01" w:rsidRDefault="00AE3B01" w:rsidP="00C45EDA">
            <w:pPr>
              <w:shd w:val="clear" w:color="auto" w:fill="FFFFFF"/>
              <w:spacing w:after="0" w:line="240" w:lineRule="auto"/>
              <w:jc w:val="both"/>
              <w:rPr>
                <w:rFonts w:ascii="Times New Roman" w:hAnsi="Times New Roman" w:cs="Times New Roman"/>
                <w:sz w:val="14"/>
                <w:szCs w:val="14"/>
              </w:rPr>
            </w:pPr>
            <w:r w:rsidRPr="00AE3B01">
              <w:rPr>
                <w:rFonts w:ascii="Times New Roman" w:hAnsi="Times New Roman" w:cs="Times New Roman"/>
                <w:sz w:val="14"/>
                <w:szCs w:val="14"/>
              </w:rPr>
              <w:t xml:space="preserve">даю свое согласие на обработку автономной некоммерческой организацией «Центр содействия развитию предпринимательства Новосибирской области» (далее - Организация)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 </w:t>
            </w:r>
          </w:p>
          <w:p w14:paraId="178D154F" w14:textId="404DBD48" w:rsidR="00AE3B01" w:rsidRPr="00AE3B01" w:rsidRDefault="00AE3B01" w:rsidP="00C45EDA">
            <w:pPr>
              <w:spacing w:after="0" w:line="240" w:lineRule="auto"/>
              <w:ind w:firstLine="709"/>
              <w:jc w:val="both"/>
              <w:rPr>
                <w:rFonts w:ascii="Times New Roman" w:hAnsi="Times New Roman" w:cs="Times New Roman"/>
                <w:sz w:val="14"/>
                <w:szCs w:val="14"/>
              </w:rPr>
            </w:pPr>
            <w:r w:rsidRPr="00AE3B01">
              <w:rPr>
                <w:rFonts w:ascii="Times New Roman" w:hAnsi="Times New Roman" w:cs="Times New Roman"/>
                <w:sz w:val="14"/>
                <w:szCs w:val="14"/>
              </w:rPr>
              <w:t xml:space="preserve">Я даю согласие на использование персональных данных в целях </w:t>
            </w:r>
            <w:r w:rsidR="003B0476">
              <w:rPr>
                <w:rFonts w:ascii="Times New Roman" w:hAnsi="Times New Roman" w:cs="Times New Roman"/>
                <w:sz w:val="14"/>
                <w:szCs w:val="14"/>
              </w:rPr>
              <w:t>оказания</w:t>
            </w:r>
            <w:r w:rsidRPr="00AE3B01">
              <w:rPr>
                <w:rFonts w:ascii="Times New Roman" w:hAnsi="Times New Roman" w:cs="Times New Roman"/>
                <w:sz w:val="14"/>
                <w:szCs w:val="14"/>
              </w:rPr>
              <w:t xml:space="preserve"> услуг, оказываемых Организацией</w:t>
            </w:r>
            <w:r w:rsidRPr="00AE3B01">
              <w:rPr>
                <w:rFonts w:ascii="Times New Roman" w:hAnsi="Times New Roman" w:cs="Times New Roman"/>
                <w:color w:val="000000"/>
                <w:sz w:val="14"/>
                <w:szCs w:val="14"/>
              </w:rPr>
              <w:t>, а также на хранение данных об этих результатах на электронных носителях.</w:t>
            </w:r>
          </w:p>
          <w:p w14:paraId="1A7738D1"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ACB577B"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 xml:space="preserve">Я проинформирован, что </w:t>
            </w:r>
            <w:r w:rsidRPr="00AE3B01">
              <w:rPr>
                <w:rFonts w:ascii="Times New Roman" w:hAnsi="Times New Roman" w:cs="Times New Roman"/>
                <w:bCs/>
                <w:color w:val="000000"/>
                <w:sz w:val="14"/>
                <w:szCs w:val="14"/>
              </w:rPr>
              <w:t>Организация</w:t>
            </w:r>
            <w:r w:rsidRPr="00AE3B01">
              <w:rPr>
                <w:rFonts w:ascii="Times New Roman" w:hAnsi="Times New Roman" w:cs="Times New Roman"/>
                <w:color w:val="000000"/>
                <w:sz w:val="14"/>
                <w:szCs w:val="14"/>
              </w:rPr>
              <w:t xml:space="preserve"> гарантирует</w:t>
            </w:r>
            <w:r w:rsidRPr="00AE3B01">
              <w:rPr>
                <w:rFonts w:ascii="Times New Roman" w:hAnsi="Times New Roman" w:cs="Times New Roman"/>
                <w:i/>
                <w:sz w:val="14"/>
                <w:szCs w:val="14"/>
                <w:vertAlign w:val="superscript"/>
              </w:rPr>
              <w:t xml:space="preserve"> </w:t>
            </w:r>
            <w:r w:rsidRPr="00AE3B01">
              <w:rPr>
                <w:rFonts w:ascii="Times New Roman" w:hAnsi="Times New Roman" w:cs="Times New Roman"/>
                <w:color w:val="000000"/>
                <w:sz w:val="14"/>
                <w:szCs w:val="1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E7F44F"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Данное согласие действует до достижения целей обработки персональных данных или в течение срока хранения информации.</w:t>
            </w:r>
          </w:p>
          <w:p w14:paraId="7E944074"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 xml:space="preserve">Данное согласие может быть отозвано в любой момент по </w:t>
            </w:r>
            <w:proofErr w:type="gramStart"/>
            <w:r w:rsidRPr="00AE3B01">
              <w:rPr>
                <w:rFonts w:ascii="Times New Roman" w:hAnsi="Times New Roman" w:cs="Times New Roman"/>
                <w:color w:val="000000"/>
                <w:sz w:val="14"/>
                <w:szCs w:val="14"/>
              </w:rPr>
              <w:t>моему  письменному</w:t>
            </w:r>
            <w:proofErr w:type="gramEnd"/>
            <w:r w:rsidRPr="00AE3B01">
              <w:rPr>
                <w:rFonts w:ascii="Times New Roman" w:hAnsi="Times New Roman" w:cs="Times New Roman"/>
                <w:color w:val="000000"/>
                <w:sz w:val="14"/>
                <w:szCs w:val="14"/>
              </w:rPr>
              <w:t xml:space="preserve"> заявлению.  </w:t>
            </w:r>
          </w:p>
          <w:p w14:paraId="1879A677"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Я подтверждаю, что, давая такое согласие, я действую по собственной воле и в своих интересах.</w:t>
            </w:r>
          </w:p>
          <w:p w14:paraId="0DF3F4AE"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p>
          <w:p w14:paraId="62FE7BB2"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 "____" ___________ 20__ г.                       __________</w:t>
            </w:r>
            <w:r w:rsidRPr="00AE3B01">
              <w:rPr>
                <w:rFonts w:ascii="Times New Roman" w:hAnsi="Times New Roman" w:cs="Times New Roman"/>
                <w:color w:val="000000"/>
                <w:sz w:val="14"/>
                <w:szCs w:val="14"/>
                <w:lang w:val="en-US"/>
              </w:rPr>
              <w:t>__</w:t>
            </w:r>
            <w:r w:rsidRPr="00AE3B01">
              <w:rPr>
                <w:rFonts w:ascii="Times New Roman" w:hAnsi="Times New Roman" w:cs="Times New Roman"/>
                <w:color w:val="000000"/>
                <w:sz w:val="14"/>
                <w:szCs w:val="14"/>
              </w:rPr>
              <w:t>___ /_</w:t>
            </w:r>
            <w:r w:rsidRPr="00AE3B01">
              <w:rPr>
                <w:rFonts w:ascii="Times New Roman" w:hAnsi="Times New Roman" w:cs="Times New Roman"/>
                <w:color w:val="000000"/>
                <w:sz w:val="14"/>
                <w:szCs w:val="14"/>
                <w:lang w:val="en-US"/>
              </w:rPr>
              <w:t>__</w:t>
            </w:r>
            <w:r w:rsidRPr="00AE3B01">
              <w:rPr>
                <w:rFonts w:ascii="Times New Roman" w:hAnsi="Times New Roman" w:cs="Times New Roman"/>
                <w:color w:val="000000"/>
                <w:sz w:val="14"/>
                <w:szCs w:val="14"/>
              </w:rPr>
              <w:t>____________/</w:t>
            </w:r>
          </w:p>
          <w:p w14:paraId="57DC3640" w14:textId="12519325"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lang w:val="en-US"/>
              </w:rPr>
            </w:pPr>
            <w:r w:rsidRPr="00AE3B01">
              <w:rPr>
                <w:rFonts w:ascii="Times New Roman" w:hAnsi="Times New Roman" w:cs="Times New Roman"/>
                <w:color w:val="000000"/>
                <w:sz w:val="14"/>
                <w:szCs w:val="14"/>
                <w:lang w:val="en-US"/>
              </w:rPr>
              <w:t xml:space="preserve">  </w:t>
            </w:r>
            <w:r w:rsidRPr="00AE3B01">
              <w:rPr>
                <w:rFonts w:ascii="Times New Roman" w:hAnsi="Times New Roman" w:cs="Times New Roman"/>
                <w:color w:val="000000"/>
                <w:sz w:val="14"/>
                <w:szCs w:val="14"/>
              </w:rPr>
              <w:t xml:space="preserve">                                                                    </w:t>
            </w:r>
            <w:r w:rsidR="00EC0A2F">
              <w:rPr>
                <w:rFonts w:ascii="Times New Roman" w:hAnsi="Times New Roman" w:cs="Times New Roman"/>
                <w:color w:val="000000"/>
                <w:sz w:val="14"/>
                <w:szCs w:val="14"/>
              </w:rPr>
              <w:t xml:space="preserve">      </w:t>
            </w:r>
            <w:r w:rsidRPr="00AE3B01">
              <w:rPr>
                <w:rFonts w:ascii="Times New Roman" w:hAnsi="Times New Roman" w:cs="Times New Roman"/>
                <w:color w:val="000000"/>
                <w:sz w:val="14"/>
                <w:szCs w:val="14"/>
              </w:rPr>
              <w:t xml:space="preserve"> </w:t>
            </w:r>
            <w:r w:rsidRPr="00AE3B01">
              <w:rPr>
                <w:rFonts w:ascii="Times New Roman" w:hAnsi="Times New Roman" w:cs="Times New Roman"/>
                <w:bCs/>
                <w:i/>
                <w:color w:val="000000"/>
                <w:sz w:val="14"/>
                <w:szCs w:val="14"/>
              </w:rPr>
              <w:t>Подпись            Расшифровка подписи</w:t>
            </w:r>
          </w:p>
          <w:p w14:paraId="5239C46B" w14:textId="43BFEF5D" w:rsidR="00702064" w:rsidRPr="00617B4F" w:rsidRDefault="00702064" w:rsidP="00C45EDA">
            <w:pPr>
              <w:autoSpaceDE w:val="0"/>
              <w:autoSpaceDN w:val="0"/>
              <w:adjustRightInd w:val="0"/>
              <w:spacing w:after="0" w:line="240" w:lineRule="auto"/>
              <w:jc w:val="both"/>
              <w:rPr>
                <w:rFonts w:ascii="Times New Roman" w:hAnsi="Times New Roman" w:cs="Times New Roman"/>
                <w:sz w:val="28"/>
                <w:szCs w:val="28"/>
              </w:rPr>
            </w:pPr>
          </w:p>
        </w:tc>
      </w:tr>
    </w:tbl>
    <w:p w14:paraId="30242B93" w14:textId="77777777" w:rsidR="00074621" w:rsidRPr="00B05739" w:rsidRDefault="00074621" w:rsidP="00C45EDA">
      <w:pPr>
        <w:spacing w:after="0" w:line="240" w:lineRule="auto"/>
        <w:rPr>
          <w:rFonts w:ascii="Times New Roman" w:hAnsi="Times New Roman" w:cs="Times New Roman"/>
          <w:sz w:val="28"/>
          <w:szCs w:val="28"/>
        </w:rPr>
      </w:pPr>
    </w:p>
    <w:p w14:paraId="76A86D22" w14:textId="77777777" w:rsidR="00074621" w:rsidRPr="00B05739" w:rsidRDefault="00074621" w:rsidP="00C45EDA">
      <w:pPr>
        <w:spacing w:after="0" w:line="240" w:lineRule="auto"/>
        <w:rPr>
          <w:rFonts w:ascii="Times New Roman" w:hAnsi="Times New Roman" w:cs="Times New Roman"/>
          <w:sz w:val="28"/>
          <w:szCs w:val="28"/>
        </w:rPr>
      </w:pPr>
      <w:r w:rsidRPr="00B05739">
        <w:rPr>
          <w:rFonts w:ascii="Times New Roman" w:hAnsi="Times New Roman" w:cs="Times New Roman"/>
          <w:sz w:val="28"/>
          <w:szCs w:val="28"/>
        </w:rPr>
        <w:t>Руководитель ___________________          _______________</w:t>
      </w:r>
      <w:r w:rsidRPr="00B05739">
        <w:rPr>
          <w:rFonts w:ascii="Times New Roman" w:hAnsi="Times New Roman" w:cs="Times New Roman"/>
          <w:sz w:val="28"/>
          <w:szCs w:val="28"/>
        </w:rPr>
        <w:tab/>
      </w:r>
      <w:r w:rsidRPr="00B05739">
        <w:rPr>
          <w:rFonts w:ascii="Times New Roman" w:hAnsi="Times New Roman" w:cs="Times New Roman"/>
          <w:sz w:val="28"/>
          <w:szCs w:val="28"/>
        </w:rPr>
        <w:tab/>
      </w:r>
    </w:p>
    <w:p w14:paraId="366F9D2D" w14:textId="1EE4014E" w:rsidR="00074621" w:rsidRPr="00B05739" w:rsidRDefault="00984882" w:rsidP="00C45ED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74621" w:rsidRPr="00B05739">
        <w:rPr>
          <w:rFonts w:ascii="Times New Roman" w:hAnsi="Times New Roman" w:cs="Times New Roman"/>
          <w:sz w:val="28"/>
          <w:szCs w:val="28"/>
        </w:rPr>
        <w:t>___</w:t>
      </w:r>
      <w:r>
        <w:rPr>
          <w:rFonts w:ascii="Times New Roman" w:hAnsi="Times New Roman" w:cs="Times New Roman"/>
          <w:sz w:val="28"/>
          <w:szCs w:val="28"/>
        </w:rPr>
        <w:t>»</w:t>
      </w:r>
      <w:r w:rsidR="00074621" w:rsidRPr="00B05739">
        <w:rPr>
          <w:rFonts w:ascii="Times New Roman" w:hAnsi="Times New Roman" w:cs="Times New Roman"/>
          <w:sz w:val="28"/>
          <w:szCs w:val="28"/>
        </w:rPr>
        <w:t xml:space="preserve"> ______________ 202</w:t>
      </w:r>
      <w:r w:rsidR="001C5634">
        <w:rPr>
          <w:rFonts w:ascii="Times New Roman" w:hAnsi="Times New Roman" w:cs="Times New Roman"/>
          <w:sz w:val="28"/>
          <w:szCs w:val="28"/>
        </w:rPr>
        <w:t>1</w:t>
      </w:r>
      <w:r w:rsidR="00074621" w:rsidRPr="00B05739">
        <w:rPr>
          <w:rFonts w:ascii="Times New Roman" w:hAnsi="Times New Roman" w:cs="Times New Roman"/>
          <w:sz w:val="28"/>
          <w:szCs w:val="28"/>
        </w:rPr>
        <w:t xml:space="preserve"> г.                     </w:t>
      </w:r>
      <w:proofErr w:type="spellStart"/>
      <w:r w:rsidR="00074621" w:rsidRPr="00B05739">
        <w:rPr>
          <w:rFonts w:ascii="Times New Roman" w:hAnsi="Times New Roman" w:cs="Times New Roman"/>
          <w:sz w:val="28"/>
          <w:szCs w:val="28"/>
        </w:rPr>
        <w:t>м.п</w:t>
      </w:r>
      <w:proofErr w:type="spellEnd"/>
      <w:r w:rsidR="00074621" w:rsidRPr="00B05739">
        <w:rPr>
          <w:rFonts w:ascii="Times New Roman" w:hAnsi="Times New Roman" w:cs="Times New Roman"/>
          <w:sz w:val="28"/>
          <w:szCs w:val="28"/>
        </w:rPr>
        <w:t>.</w:t>
      </w:r>
    </w:p>
    <w:p w14:paraId="72ED8982" w14:textId="77777777" w:rsidR="00074621" w:rsidRPr="00B05739" w:rsidRDefault="00074621" w:rsidP="00C45EDA">
      <w:pPr>
        <w:spacing w:after="0" w:line="240" w:lineRule="auto"/>
        <w:jc w:val="center"/>
        <w:rPr>
          <w:rFonts w:ascii="Times New Roman" w:eastAsia="Times New Roman" w:hAnsi="Times New Roman" w:cs="Times New Roman"/>
          <w:b/>
          <w:sz w:val="28"/>
          <w:szCs w:val="28"/>
          <w:lang w:eastAsia="ru-RU"/>
        </w:rPr>
      </w:pPr>
    </w:p>
    <w:p w14:paraId="1DC128FB" w14:textId="77777777" w:rsidR="00074621" w:rsidRPr="00B05739" w:rsidRDefault="00074621" w:rsidP="00C45EDA">
      <w:pPr>
        <w:spacing w:after="0" w:line="240" w:lineRule="auto"/>
        <w:jc w:val="center"/>
        <w:rPr>
          <w:rFonts w:ascii="Times New Roman" w:eastAsia="Times New Roman" w:hAnsi="Times New Roman" w:cs="Times New Roman"/>
          <w:b/>
          <w:sz w:val="28"/>
          <w:szCs w:val="28"/>
          <w:lang w:eastAsia="ru-RU"/>
        </w:rPr>
      </w:pPr>
    </w:p>
    <w:p w14:paraId="164DD644" w14:textId="77777777" w:rsidR="00074621" w:rsidRPr="00B05739" w:rsidRDefault="00074621" w:rsidP="00C45EDA">
      <w:pPr>
        <w:spacing w:after="0" w:line="240" w:lineRule="auto"/>
        <w:jc w:val="center"/>
        <w:rPr>
          <w:rFonts w:ascii="Times New Roman" w:eastAsia="Times New Roman" w:hAnsi="Times New Roman" w:cs="Times New Roman"/>
          <w:b/>
          <w:sz w:val="28"/>
          <w:szCs w:val="28"/>
          <w:lang w:eastAsia="ru-RU"/>
        </w:rPr>
      </w:pPr>
    </w:p>
    <w:sectPr w:rsidR="00074621" w:rsidRPr="00B05739" w:rsidSect="003D4F7B">
      <w:headerReference w:type="default" r:id="rId8"/>
      <w:pgSz w:w="11906" w:h="16838"/>
      <w:pgMar w:top="510" w:right="680" w:bottom="510"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F5FB" w14:textId="77777777" w:rsidR="00171D60" w:rsidRDefault="00171D60" w:rsidP="00770BE0">
      <w:pPr>
        <w:spacing w:after="0" w:line="240" w:lineRule="auto"/>
      </w:pPr>
      <w:r>
        <w:separator/>
      </w:r>
    </w:p>
  </w:endnote>
  <w:endnote w:type="continuationSeparator" w:id="0">
    <w:p w14:paraId="45700FA6" w14:textId="77777777" w:rsidR="00171D60" w:rsidRDefault="00171D60" w:rsidP="0077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7BB8" w14:textId="77777777" w:rsidR="00171D60" w:rsidRDefault="00171D60" w:rsidP="00770BE0">
      <w:pPr>
        <w:spacing w:after="0" w:line="240" w:lineRule="auto"/>
      </w:pPr>
      <w:r>
        <w:separator/>
      </w:r>
    </w:p>
  </w:footnote>
  <w:footnote w:type="continuationSeparator" w:id="0">
    <w:p w14:paraId="7FA7DF6A" w14:textId="77777777" w:rsidR="00171D60" w:rsidRDefault="00171D60" w:rsidP="00770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8576"/>
      <w:docPartObj>
        <w:docPartGallery w:val="Page Numbers (Top of Page)"/>
        <w:docPartUnique/>
      </w:docPartObj>
    </w:sdtPr>
    <w:sdtEndPr>
      <w:rPr>
        <w:rFonts w:ascii="Times New Roman" w:hAnsi="Times New Roman" w:cs="Times New Roman"/>
      </w:rPr>
    </w:sdtEndPr>
    <w:sdtContent>
      <w:p w14:paraId="3E4EE7FC" w14:textId="77777777" w:rsidR="003C33CB" w:rsidRPr="001A4446" w:rsidRDefault="003C33CB">
        <w:pPr>
          <w:pStyle w:val="af5"/>
          <w:jc w:val="center"/>
          <w:rPr>
            <w:rFonts w:ascii="Times New Roman" w:hAnsi="Times New Roman" w:cs="Times New Roman"/>
          </w:rPr>
        </w:pPr>
        <w:r w:rsidRPr="001A4446">
          <w:rPr>
            <w:rFonts w:ascii="Times New Roman" w:hAnsi="Times New Roman" w:cs="Times New Roman"/>
          </w:rPr>
          <w:fldChar w:fldCharType="begin"/>
        </w:r>
        <w:r w:rsidRPr="001A4446">
          <w:rPr>
            <w:rFonts w:ascii="Times New Roman" w:hAnsi="Times New Roman" w:cs="Times New Roman"/>
          </w:rPr>
          <w:instrText>PAGE   \* MERGEFORMAT</w:instrText>
        </w:r>
        <w:r w:rsidRPr="001A4446">
          <w:rPr>
            <w:rFonts w:ascii="Times New Roman" w:hAnsi="Times New Roman" w:cs="Times New Roman"/>
          </w:rPr>
          <w:fldChar w:fldCharType="separate"/>
        </w:r>
        <w:r>
          <w:rPr>
            <w:rFonts w:ascii="Times New Roman" w:hAnsi="Times New Roman" w:cs="Times New Roman"/>
            <w:noProof/>
          </w:rPr>
          <w:t>2</w:t>
        </w:r>
        <w:r w:rsidRPr="001A4446">
          <w:rPr>
            <w:rFonts w:ascii="Times New Roman" w:hAnsi="Times New Roman" w:cs="Times New Roman"/>
          </w:rPr>
          <w:fldChar w:fldCharType="end"/>
        </w:r>
      </w:p>
    </w:sdtContent>
  </w:sdt>
  <w:p w14:paraId="742672F4" w14:textId="77777777" w:rsidR="003C33CB" w:rsidRDefault="003C33C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15:restartNumberingAfterBreak="0">
    <w:nsid w:val="00000007"/>
    <w:multiLevelType w:val="multilevel"/>
    <w:tmpl w:val="00000006"/>
    <w:lvl w:ilvl="0">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1">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2">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3">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4">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5">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6">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7">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8">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abstractNum>
  <w:abstractNum w:abstractNumId="4" w15:restartNumberingAfterBreak="0">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15:restartNumberingAfterBreak="0">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15:restartNumberingAfterBreak="0">
    <w:nsid w:val="00000011"/>
    <w:multiLevelType w:val="multilevel"/>
    <w:tmpl w:val="00000010"/>
    <w:lvl w:ilvl="0">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6" w15:restartNumberingAfterBreak="0">
    <w:nsid w:val="00000021"/>
    <w:multiLevelType w:val="multilevel"/>
    <w:tmpl w:val="00000020"/>
    <w:lvl w:ilvl="0">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8" w15:restartNumberingAfterBreak="0">
    <w:nsid w:val="00000025"/>
    <w:multiLevelType w:val="multilevel"/>
    <w:tmpl w:val="00000024"/>
    <w:lvl w:ilvl="0">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19" w15:restartNumberingAfterBreak="0">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20" w15:restartNumberingAfterBreak="0">
    <w:nsid w:val="0BD355DE"/>
    <w:multiLevelType w:val="hybridMultilevel"/>
    <w:tmpl w:val="70FCD074"/>
    <w:lvl w:ilvl="0" w:tplc="382E97C8">
      <w:start w:val="24"/>
      <w:numFmt w:val="decimal"/>
      <w:lvlText w:val="%1."/>
      <w:lvlJc w:val="left"/>
      <w:pPr>
        <w:ind w:left="2502" w:hanging="375"/>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11F63DD9"/>
    <w:multiLevelType w:val="hybridMultilevel"/>
    <w:tmpl w:val="CDBE7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43728D"/>
    <w:multiLevelType w:val="multilevel"/>
    <w:tmpl w:val="D85A81C6"/>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667257F"/>
    <w:multiLevelType w:val="hybridMultilevel"/>
    <w:tmpl w:val="92A2ED22"/>
    <w:lvl w:ilvl="0" w:tplc="CB24A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6E3175"/>
    <w:multiLevelType w:val="multilevel"/>
    <w:tmpl w:val="3298536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0DB362B"/>
    <w:multiLevelType w:val="multilevel"/>
    <w:tmpl w:val="B212FF0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91D6759"/>
    <w:multiLevelType w:val="multilevel"/>
    <w:tmpl w:val="B7F6104C"/>
    <w:lvl w:ilvl="0">
      <w:start w:val="10"/>
      <w:numFmt w:val="decimal"/>
      <w:lvlText w:val="%1."/>
      <w:lvlJc w:val="left"/>
      <w:pPr>
        <w:ind w:left="2502" w:hanging="375"/>
      </w:pPr>
      <w:rPr>
        <w:rFonts w:hint="default"/>
        <w:b/>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27" w15:restartNumberingAfterBreak="0">
    <w:nsid w:val="319B3236"/>
    <w:multiLevelType w:val="hybridMultilevel"/>
    <w:tmpl w:val="6E3C8890"/>
    <w:lvl w:ilvl="0" w:tplc="89A4F2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4EE5F50"/>
    <w:multiLevelType w:val="hybridMultilevel"/>
    <w:tmpl w:val="7EBC730E"/>
    <w:lvl w:ilvl="0" w:tplc="73D896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40DE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B87D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84E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7CB8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0A7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92B6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ED9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A1F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D0516CD"/>
    <w:multiLevelType w:val="hybridMultilevel"/>
    <w:tmpl w:val="D4B0DB00"/>
    <w:lvl w:ilvl="0" w:tplc="15D4A74C">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B27E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E1A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BAF0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683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026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40D0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2613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052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F532288"/>
    <w:multiLevelType w:val="hybridMultilevel"/>
    <w:tmpl w:val="E8E63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1EB1BC0"/>
    <w:multiLevelType w:val="hybridMultilevel"/>
    <w:tmpl w:val="996C5A38"/>
    <w:lvl w:ilvl="0" w:tplc="6896A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4181E21"/>
    <w:multiLevelType w:val="multilevel"/>
    <w:tmpl w:val="6A1C414C"/>
    <w:lvl w:ilvl="0">
      <w:start w:val="1"/>
      <w:numFmt w:val="none"/>
      <w:lvlText w:val="2."/>
      <w:lvlJc w:val="left"/>
      <w:pPr>
        <w:ind w:left="360" w:hanging="360"/>
      </w:pPr>
      <w:rPr>
        <w:rFonts w:cs="Times New Roman" w:hint="default"/>
      </w:rPr>
    </w:lvl>
    <w:lvl w:ilvl="1">
      <w:start w:val="1"/>
      <w:numFmt w:val="decimal"/>
      <w:lvlText w:val="%12.%2."/>
      <w:lvlJc w:val="left"/>
      <w:pPr>
        <w:ind w:left="792" w:hanging="432"/>
      </w:pPr>
      <w:rPr>
        <w:rFonts w:ascii="Times New Roman" w:hAnsi="Times New Roman" w:cs="Times New Roman" w:hint="default"/>
        <w:sz w:val="24"/>
        <w:szCs w:val="24"/>
      </w:rPr>
    </w:lvl>
    <w:lvl w:ilvl="2">
      <w:start w:val="1"/>
      <w:numFmt w:val="decimal"/>
      <w:lvlText w:val="%12.2."/>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6A97C72"/>
    <w:multiLevelType w:val="multilevel"/>
    <w:tmpl w:val="C538983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CA11289"/>
    <w:multiLevelType w:val="multilevel"/>
    <w:tmpl w:val="82E645D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07D70EC"/>
    <w:multiLevelType w:val="hybridMultilevel"/>
    <w:tmpl w:val="738E78B0"/>
    <w:lvl w:ilvl="0" w:tplc="8D2A19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D8B2AC5"/>
    <w:multiLevelType w:val="multilevel"/>
    <w:tmpl w:val="0EAAF712"/>
    <w:lvl w:ilvl="0">
      <w:start w:val="2"/>
      <w:numFmt w:val="decimal"/>
      <w:lvlText w:val="%1."/>
      <w:lvlJc w:val="left"/>
      <w:pPr>
        <w:ind w:left="360" w:hanging="360"/>
      </w:pPr>
    </w:lvl>
    <w:lvl w:ilvl="1">
      <w:start w:val="1"/>
      <w:numFmt w:val="decimal"/>
      <w:lvlText w:val="%1.%2."/>
      <w:lvlJc w:val="left"/>
      <w:pPr>
        <w:ind w:left="1425" w:hanging="360"/>
      </w:pPr>
    </w:lvl>
    <w:lvl w:ilvl="2">
      <w:start w:val="1"/>
      <w:numFmt w:val="decimal"/>
      <w:lvlText w:val="%1.%2.%3."/>
      <w:lvlJc w:val="left"/>
      <w:pPr>
        <w:ind w:left="2850" w:hanging="720"/>
      </w:pPr>
    </w:lvl>
    <w:lvl w:ilvl="3">
      <w:start w:val="1"/>
      <w:numFmt w:val="decimal"/>
      <w:lvlText w:val="%1.%2.%3.%4."/>
      <w:lvlJc w:val="left"/>
      <w:pPr>
        <w:ind w:left="3915" w:hanging="720"/>
      </w:pPr>
    </w:lvl>
    <w:lvl w:ilvl="4">
      <w:start w:val="1"/>
      <w:numFmt w:val="decimal"/>
      <w:lvlText w:val="%1.%2.%3.%4.%5."/>
      <w:lvlJc w:val="left"/>
      <w:pPr>
        <w:ind w:left="5340" w:hanging="1080"/>
      </w:pPr>
    </w:lvl>
    <w:lvl w:ilvl="5">
      <w:start w:val="1"/>
      <w:numFmt w:val="decimal"/>
      <w:lvlText w:val="%1.%2.%3.%4.%5.%6."/>
      <w:lvlJc w:val="left"/>
      <w:pPr>
        <w:ind w:left="6405" w:hanging="1080"/>
      </w:pPr>
    </w:lvl>
    <w:lvl w:ilvl="6">
      <w:start w:val="1"/>
      <w:numFmt w:val="decimal"/>
      <w:lvlText w:val="%1.%2.%3.%4.%5.%6.%7."/>
      <w:lvlJc w:val="left"/>
      <w:pPr>
        <w:ind w:left="7830" w:hanging="1440"/>
      </w:pPr>
    </w:lvl>
    <w:lvl w:ilvl="7">
      <w:start w:val="1"/>
      <w:numFmt w:val="decimal"/>
      <w:lvlText w:val="%1.%2.%3.%4.%5.%6.%7.%8."/>
      <w:lvlJc w:val="left"/>
      <w:pPr>
        <w:ind w:left="8895" w:hanging="1440"/>
      </w:pPr>
    </w:lvl>
    <w:lvl w:ilvl="8">
      <w:start w:val="1"/>
      <w:numFmt w:val="decimal"/>
      <w:lvlText w:val="%1.%2.%3.%4.%5.%6.%7.%8.%9."/>
      <w:lvlJc w:val="left"/>
      <w:pPr>
        <w:ind w:left="10320" w:hanging="1800"/>
      </w:pPr>
    </w:lvl>
  </w:abstractNum>
  <w:abstractNum w:abstractNumId="37" w15:restartNumberingAfterBreak="0">
    <w:nsid w:val="6E9645E5"/>
    <w:multiLevelType w:val="hybridMultilevel"/>
    <w:tmpl w:val="504837C4"/>
    <w:lvl w:ilvl="0" w:tplc="E4309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126C3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CA7B2E">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684FC">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63DAA">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6BB12">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C0282">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EC95A">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CABA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04D15E2"/>
    <w:multiLevelType w:val="multilevel"/>
    <w:tmpl w:val="266432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B9C57E9"/>
    <w:multiLevelType w:val="hybridMultilevel"/>
    <w:tmpl w:val="5F6E740A"/>
    <w:lvl w:ilvl="0" w:tplc="B28AE9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7"/>
  </w:num>
  <w:num w:numId="8">
    <w:abstractNumId w:val="1"/>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0"/>
  </w:num>
  <w:num w:numId="22">
    <w:abstractNumId w:val="23"/>
  </w:num>
  <w:num w:numId="23">
    <w:abstractNumId w:val="31"/>
  </w:num>
  <w:num w:numId="24">
    <w:abstractNumId w:val="38"/>
  </w:num>
  <w:num w:numId="25">
    <w:abstractNumId w:val="32"/>
  </w:num>
  <w:num w:numId="26">
    <w:abstractNumId w:val="39"/>
  </w:num>
  <w:num w:numId="27">
    <w:abstractNumId w:val="35"/>
  </w:num>
  <w:num w:numId="28">
    <w:abstractNumId w:val="27"/>
  </w:num>
  <w:num w:numId="29">
    <w:abstractNumId w:val="24"/>
  </w:num>
  <w:num w:numId="30">
    <w:abstractNumId w:val="34"/>
  </w:num>
  <w:num w:numId="31">
    <w:abstractNumId w:val="37"/>
  </w:num>
  <w:num w:numId="32">
    <w:abstractNumId w:val="28"/>
  </w:num>
  <w:num w:numId="33">
    <w:abstractNumId w:val="29"/>
  </w:num>
  <w:num w:numId="34">
    <w:abstractNumId w:val="26"/>
  </w:num>
  <w:num w:numId="35">
    <w:abstractNumId w:val="33"/>
  </w:num>
  <w:num w:numId="36">
    <w:abstractNumId w:val="20"/>
  </w:num>
  <w:num w:numId="37">
    <w:abstractNumId w:val="25"/>
  </w:num>
  <w:num w:numId="38">
    <w:abstractNumId w:val="22"/>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AF"/>
    <w:rsid w:val="00001D16"/>
    <w:rsid w:val="00002697"/>
    <w:rsid w:val="000032E7"/>
    <w:rsid w:val="00004A7D"/>
    <w:rsid w:val="000058DB"/>
    <w:rsid w:val="00005FC6"/>
    <w:rsid w:val="00006252"/>
    <w:rsid w:val="00006B58"/>
    <w:rsid w:val="00006D91"/>
    <w:rsid w:val="00011D37"/>
    <w:rsid w:val="00012DE3"/>
    <w:rsid w:val="00016620"/>
    <w:rsid w:val="0002186B"/>
    <w:rsid w:val="00025F87"/>
    <w:rsid w:val="000272E2"/>
    <w:rsid w:val="00027AAD"/>
    <w:rsid w:val="00030285"/>
    <w:rsid w:val="00031367"/>
    <w:rsid w:val="0003150D"/>
    <w:rsid w:val="00031A3F"/>
    <w:rsid w:val="000333C4"/>
    <w:rsid w:val="000344FE"/>
    <w:rsid w:val="00035A3C"/>
    <w:rsid w:val="00036950"/>
    <w:rsid w:val="00037502"/>
    <w:rsid w:val="00042D47"/>
    <w:rsid w:val="000430B9"/>
    <w:rsid w:val="000449F1"/>
    <w:rsid w:val="00045F59"/>
    <w:rsid w:val="00046C27"/>
    <w:rsid w:val="00051BFF"/>
    <w:rsid w:val="0005509A"/>
    <w:rsid w:val="000568C8"/>
    <w:rsid w:val="00056A0F"/>
    <w:rsid w:val="00057C05"/>
    <w:rsid w:val="00060AFD"/>
    <w:rsid w:val="00062A20"/>
    <w:rsid w:val="00062C5E"/>
    <w:rsid w:val="00065368"/>
    <w:rsid w:val="000733FC"/>
    <w:rsid w:val="00074621"/>
    <w:rsid w:val="00074BEA"/>
    <w:rsid w:val="00074CCF"/>
    <w:rsid w:val="000761C7"/>
    <w:rsid w:val="00076BA4"/>
    <w:rsid w:val="00080DCC"/>
    <w:rsid w:val="00081F2B"/>
    <w:rsid w:val="00082150"/>
    <w:rsid w:val="0008381C"/>
    <w:rsid w:val="00084EB7"/>
    <w:rsid w:val="00085CC3"/>
    <w:rsid w:val="0008781A"/>
    <w:rsid w:val="00087D22"/>
    <w:rsid w:val="00091767"/>
    <w:rsid w:val="000925C6"/>
    <w:rsid w:val="00092C35"/>
    <w:rsid w:val="00094A2D"/>
    <w:rsid w:val="00095058"/>
    <w:rsid w:val="00095E39"/>
    <w:rsid w:val="00097773"/>
    <w:rsid w:val="000A05F2"/>
    <w:rsid w:val="000A3F64"/>
    <w:rsid w:val="000A541C"/>
    <w:rsid w:val="000A6AE9"/>
    <w:rsid w:val="000B5385"/>
    <w:rsid w:val="000B6324"/>
    <w:rsid w:val="000B6401"/>
    <w:rsid w:val="000C32D4"/>
    <w:rsid w:val="000C54A6"/>
    <w:rsid w:val="000C7904"/>
    <w:rsid w:val="000D11B7"/>
    <w:rsid w:val="000D425F"/>
    <w:rsid w:val="000D4A2B"/>
    <w:rsid w:val="000D4D97"/>
    <w:rsid w:val="000E1B62"/>
    <w:rsid w:val="000E439A"/>
    <w:rsid w:val="000E44EB"/>
    <w:rsid w:val="000E667F"/>
    <w:rsid w:val="000E70F5"/>
    <w:rsid w:val="000F05A7"/>
    <w:rsid w:val="000F0938"/>
    <w:rsid w:val="000F2AD4"/>
    <w:rsid w:val="000F3F81"/>
    <w:rsid w:val="000F556D"/>
    <w:rsid w:val="000F5C28"/>
    <w:rsid w:val="000F6653"/>
    <w:rsid w:val="000F68D8"/>
    <w:rsid w:val="000F74FD"/>
    <w:rsid w:val="000F76BA"/>
    <w:rsid w:val="00100081"/>
    <w:rsid w:val="00103584"/>
    <w:rsid w:val="00110757"/>
    <w:rsid w:val="001112F3"/>
    <w:rsid w:val="00115055"/>
    <w:rsid w:val="001152B8"/>
    <w:rsid w:val="00116E08"/>
    <w:rsid w:val="0011754E"/>
    <w:rsid w:val="00120466"/>
    <w:rsid w:val="00121B77"/>
    <w:rsid w:val="00122A63"/>
    <w:rsid w:val="00123344"/>
    <w:rsid w:val="00123F45"/>
    <w:rsid w:val="00131BD4"/>
    <w:rsid w:val="001337F1"/>
    <w:rsid w:val="00140484"/>
    <w:rsid w:val="00141B2A"/>
    <w:rsid w:val="00141F32"/>
    <w:rsid w:val="00144202"/>
    <w:rsid w:val="001460CB"/>
    <w:rsid w:val="0014640B"/>
    <w:rsid w:val="001476E6"/>
    <w:rsid w:val="00150AF2"/>
    <w:rsid w:val="00151348"/>
    <w:rsid w:val="001518DA"/>
    <w:rsid w:val="00154AE8"/>
    <w:rsid w:val="001551F6"/>
    <w:rsid w:val="001555F9"/>
    <w:rsid w:val="00163090"/>
    <w:rsid w:val="00164704"/>
    <w:rsid w:val="0016573E"/>
    <w:rsid w:val="0017071B"/>
    <w:rsid w:val="00171985"/>
    <w:rsid w:val="00171D60"/>
    <w:rsid w:val="0017285E"/>
    <w:rsid w:val="00172862"/>
    <w:rsid w:val="00172CBE"/>
    <w:rsid w:val="0017323F"/>
    <w:rsid w:val="00176749"/>
    <w:rsid w:val="001802FD"/>
    <w:rsid w:val="00180846"/>
    <w:rsid w:val="001864E3"/>
    <w:rsid w:val="00186686"/>
    <w:rsid w:val="001908D6"/>
    <w:rsid w:val="001951D9"/>
    <w:rsid w:val="00197E0C"/>
    <w:rsid w:val="001A079A"/>
    <w:rsid w:val="001A1A19"/>
    <w:rsid w:val="001A2E26"/>
    <w:rsid w:val="001A4446"/>
    <w:rsid w:val="001A520B"/>
    <w:rsid w:val="001A5C10"/>
    <w:rsid w:val="001A7A7A"/>
    <w:rsid w:val="001B1792"/>
    <w:rsid w:val="001B1AFB"/>
    <w:rsid w:val="001B3FB2"/>
    <w:rsid w:val="001B4837"/>
    <w:rsid w:val="001B60E6"/>
    <w:rsid w:val="001B7B98"/>
    <w:rsid w:val="001C1B3E"/>
    <w:rsid w:val="001C24C8"/>
    <w:rsid w:val="001C2973"/>
    <w:rsid w:val="001C42F2"/>
    <w:rsid w:val="001C5634"/>
    <w:rsid w:val="001C613F"/>
    <w:rsid w:val="001D3E50"/>
    <w:rsid w:val="001D555A"/>
    <w:rsid w:val="001D7C3E"/>
    <w:rsid w:val="001E5578"/>
    <w:rsid w:val="001F7225"/>
    <w:rsid w:val="001F7725"/>
    <w:rsid w:val="00202844"/>
    <w:rsid w:val="00202A4B"/>
    <w:rsid w:val="00202B64"/>
    <w:rsid w:val="00203D67"/>
    <w:rsid w:val="00205204"/>
    <w:rsid w:val="00206078"/>
    <w:rsid w:val="00207BD0"/>
    <w:rsid w:val="00207DB6"/>
    <w:rsid w:val="002129C6"/>
    <w:rsid w:val="002145F5"/>
    <w:rsid w:val="002166CA"/>
    <w:rsid w:val="00217B57"/>
    <w:rsid w:val="002201FB"/>
    <w:rsid w:val="00221CD4"/>
    <w:rsid w:val="00222902"/>
    <w:rsid w:val="00222E98"/>
    <w:rsid w:val="002262CF"/>
    <w:rsid w:val="002310D0"/>
    <w:rsid w:val="00235482"/>
    <w:rsid w:val="00235F0E"/>
    <w:rsid w:val="00237DAC"/>
    <w:rsid w:val="0024103E"/>
    <w:rsid w:val="00242649"/>
    <w:rsid w:val="00243E08"/>
    <w:rsid w:val="002440B2"/>
    <w:rsid w:val="00246509"/>
    <w:rsid w:val="00250D3E"/>
    <w:rsid w:val="0025229A"/>
    <w:rsid w:val="00252660"/>
    <w:rsid w:val="00253A73"/>
    <w:rsid w:val="002549C2"/>
    <w:rsid w:val="00254B1E"/>
    <w:rsid w:val="0026077C"/>
    <w:rsid w:val="002613BD"/>
    <w:rsid w:val="00261E21"/>
    <w:rsid w:val="002626D4"/>
    <w:rsid w:val="00262E9D"/>
    <w:rsid w:val="00263705"/>
    <w:rsid w:val="00263D9B"/>
    <w:rsid w:val="00270BEE"/>
    <w:rsid w:val="0028110E"/>
    <w:rsid w:val="002857AA"/>
    <w:rsid w:val="00286D00"/>
    <w:rsid w:val="00291511"/>
    <w:rsid w:val="00292ED0"/>
    <w:rsid w:val="00292F00"/>
    <w:rsid w:val="00293BDA"/>
    <w:rsid w:val="002945F6"/>
    <w:rsid w:val="00294F9D"/>
    <w:rsid w:val="002964B4"/>
    <w:rsid w:val="00296671"/>
    <w:rsid w:val="002969EE"/>
    <w:rsid w:val="002978BE"/>
    <w:rsid w:val="002A0688"/>
    <w:rsid w:val="002A4D8F"/>
    <w:rsid w:val="002A4E62"/>
    <w:rsid w:val="002A6D71"/>
    <w:rsid w:val="002B417B"/>
    <w:rsid w:val="002B525F"/>
    <w:rsid w:val="002B661A"/>
    <w:rsid w:val="002B6632"/>
    <w:rsid w:val="002C0B0E"/>
    <w:rsid w:val="002C2020"/>
    <w:rsid w:val="002C20B3"/>
    <w:rsid w:val="002C351F"/>
    <w:rsid w:val="002D00B7"/>
    <w:rsid w:val="002D1A6E"/>
    <w:rsid w:val="002D4FC5"/>
    <w:rsid w:val="002D5B6A"/>
    <w:rsid w:val="002D5CC8"/>
    <w:rsid w:val="002E2E1C"/>
    <w:rsid w:val="002E397D"/>
    <w:rsid w:val="002E65B7"/>
    <w:rsid w:val="002E7614"/>
    <w:rsid w:val="002F39C5"/>
    <w:rsid w:val="002F3E0C"/>
    <w:rsid w:val="002F5156"/>
    <w:rsid w:val="002F5D1F"/>
    <w:rsid w:val="002F6111"/>
    <w:rsid w:val="0030526C"/>
    <w:rsid w:val="00307ABB"/>
    <w:rsid w:val="0031057C"/>
    <w:rsid w:val="003138DF"/>
    <w:rsid w:val="003157C5"/>
    <w:rsid w:val="003203B7"/>
    <w:rsid w:val="00320CDF"/>
    <w:rsid w:val="00320E0F"/>
    <w:rsid w:val="003249AD"/>
    <w:rsid w:val="00325250"/>
    <w:rsid w:val="00326293"/>
    <w:rsid w:val="00326E3B"/>
    <w:rsid w:val="00327063"/>
    <w:rsid w:val="003274EF"/>
    <w:rsid w:val="00330E8C"/>
    <w:rsid w:val="003344C5"/>
    <w:rsid w:val="00335633"/>
    <w:rsid w:val="003405CF"/>
    <w:rsid w:val="0034189F"/>
    <w:rsid w:val="00341CF3"/>
    <w:rsid w:val="00341D14"/>
    <w:rsid w:val="003476CE"/>
    <w:rsid w:val="003479CC"/>
    <w:rsid w:val="00350B28"/>
    <w:rsid w:val="00351E14"/>
    <w:rsid w:val="003549A9"/>
    <w:rsid w:val="00354D15"/>
    <w:rsid w:val="00355FC4"/>
    <w:rsid w:val="00360162"/>
    <w:rsid w:val="00361B1F"/>
    <w:rsid w:val="00361D6B"/>
    <w:rsid w:val="003635FF"/>
    <w:rsid w:val="003654B6"/>
    <w:rsid w:val="0036668A"/>
    <w:rsid w:val="00371741"/>
    <w:rsid w:val="003809A8"/>
    <w:rsid w:val="00380A71"/>
    <w:rsid w:val="00383B04"/>
    <w:rsid w:val="00384BA0"/>
    <w:rsid w:val="00385F6D"/>
    <w:rsid w:val="00387B8A"/>
    <w:rsid w:val="003915B5"/>
    <w:rsid w:val="00393B69"/>
    <w:rsid w:val="00393C1F"/>
    <w:rsid w:val="00393D76"/>
    <w:rsid w:val="003941C4"/>
    <w:rsid w:val="00394D67"/>
    <w:rsid w:val="00395E93"/>
    <w:rsid w:val="003A0BA5"/>
    <w:rsid w:val="003A12A5"/>
    <w:rsid w:val="003A1434"/>
    <w:rsid w:val="003A2BDC"/>
    <w:rsid w:val="003A524C"/>
    <w:rsid w:val="003A73BE"/>
    <w:rsid w:val="003A7D56"/>
    <w:rsid w:val="003B0476"/>
    <w:rsid w:val="003B0DB5"/>
    <w:rsid w:val="003B100F"/>
    <w:rsid w:val="003B33D8"/>
    <w:rsid w:val="003B7694"/>
    <w:rsid w:val="003C05F1"/>
    <w:rsid w:val="003C11C7"/>
    <w:rsid w:val="003C224D"/>
    <w:rsid w:val="003C2B35"/>
    <w:rsid w:val="003C33CB"/>
    <w:rsid w:val="003C5787"/>
    <w:rsid w:val="003C644D"/>
    <w:rsid w:val="003C7676"/>
    <w:rsid w:val="003D0FD5"/>
    <w:rsid w:val="003D447B"/>
    <w:rsid w:val="003D46D4"/>
    <w:rsid w:val="003D4F7B"/>
    <w:rsid w:val="003D56F7"/>
    <w:rsid w:val="003D7A11"/>
    <w:rsid w:val="003E6678"/>
    <w:rsid w:val="003E75D7"/>
    <w:rsid w:val="003F4ECC"/>
    <w:rsid w:val="00402D5A"/>
    <w:rsid w:val="00410D04"/>
    <w:rsid w:val="004112DC"/>
    <w:rsid w:val="00411EEF"/>
    <w:rsid w:val="004203F3"/>
    <w:rsid w:val="00421238"/>
    <w:rsid w:val="00421295"/>
    <w:rsid w:val="004226E4"/>
    <w:rsid w:val="00425789"/>
    <w:rsid w:val="004258E7"/>
    <w:rsid w:val="00425E27"/>
    <w:rsid w:val="00427990"/>
    <w:rsid w:val="00427C9B"/>
    <w:rsid w:val="00431079"/>
    <w:rsid w:val="004322DA"/>
    <w:rsid w:val="0043244F"/>
    <w:rsid w:val="00434951"/>
    <w:rsid w:val="00436539"/>
    <w:rsid w:val="0043667E"/>
    <w:rsid w:val="004371BE"/>
    <w:rsid w:val="00440135"/>
    <w:rsid w:val="0044376C"/>
    <w:rsid w:val="0044457A"/>
    <w:rsid w:val="00444CE3"/>
    <w:rsid w:val="00445219"/>
    <w:rsid w:val="00445549"/>
    <w:rsid w:val="00446F87"/>
    <w:rsid w:val="004475B2"/>
    <w:rsid w:val="00450248"/>
    <w:rsid w:val="00451DD1"/>
    <w:rsid w:val="00454067"/>
    <w:rsid w:val="004543DF"/>
    <w:rsid w:val="00455F68"/>
    <w:rsid w:val="00456BF0"/>
    <w:rsid w:val="00457C39"/>
    <w:rsid w:val="00461434"/>
    <w:rsid w:val="00467F38"/>
    <w:rsid w:val="00471686"/>
    <w:rsid w:val="0047342D"/>
    <w:rsid w:val="00474771"/>
    <w:rsid w:val="0047590E"/>
    <w:rsid w:val="004761E4"/>
    <w:rsid w:val="00476A97"/>
    <w:rsid w:val="00480834"/>
    <w:rsid w:val="004819B2"/>
    <w:rsid w:val="004820C3"/>
    <w:rsid w:val="00482CFA"/>
    <w:rsid w:val="00483A25"/>
    <w:rsid w:val="00483D46"/>
    <w:rsid w:val="00483EA5"/>
    <w:rsid w:val="00485E36"/>
    <w:rsid w:val="004945BF"/>
    <w:rsid w:val="0049499B"/>
    <w:rsid w:val="00495B4D"/>
    <w:rsid w:val="004A10F2"/>
    <w:rsid w:val="004A2008"/>
    <w:rsid w:val="004A4889"/>
    <w:rsid w:val="004A4B64"/>
    <w:rsid w:val="004A7A75"/>
    <w:rsid w:val="004A7CBE"/>
    <w:rsid w:val="004B1077"/>
    <w:rsid w:val="004B21CB"/>
    <w:rsid w:val="004B2B40"/>
    <w:rsid w:val="004B5A56"/>
    <w:rsid w:val="004B6A11"/>
    <w:rsid w:val="004B7360"/>
    <w:rsid w:val="004C0D87"/>
    <w:rsid w:val="004C5E03"/>
    <w:rsid w:val="004C6218"/>
    <w:rsid w:val="004C7088"/>
    <w:rsid w:val="004C734B"/>
    <w:rsid w:val="004D2D53"/>
    <w:rsid w:val="004D4756"/>
    <w:rsid w:val="004D7D5A"/>
    <w:rsid w:val="004E1985"/>
    <w:rsid w:val="004E2EC9"/>
    <w:rsid w:val="004E404F"/>
    <w:rsid w:val="004E7085"/>
    <w:rsid w:val="004F030D"/>
    <w:rsid w:val="004F0357"/>
    <w:rsid w:val="004F1D59"/>
    <w:rsid w:val="004F25F3"/>
    <w:rsid w:val="004F2B57"/>
    <w:rsid w:val="004F44E8"/>
    <w:rsid w:val="004F54F6"/>
    <w:rsid w:val="00500D4B"/>
    <w:rsid w:val="00504614"/>
    <w:rsid w:val="00506465"/>
    <w:rsid w:val="00506E1A"/>
    <w:rsid w:val="005150AE"/>
    <w:rsid w:val="00515510"/>
    <w:rsid w:val="00515827"/>
    <w:rsid w:val="00517450"/>
    <w:rsid w:val="0052121B"/>
    <w:rsid w:val="005262BD"/>
    <w:rsid w:val="00527A67"/>
    <w:rsid w:val="005303AE"/>
    <w:rsid w:val="0053101B"/>
    <w:rsid w:val="00534BFA"/>
    <w:rsid w:val="0053672E"/>
    <w:rsid w:val="005371C2"/>
    <w:rsid w:val="005372BB"/>
    <w:rsid w:val="005439FF"/>
    <w:rsid w:val="00543AAC"/>
    <w:rsid w:val="005473D4"/>
    <w:rsid w:val="00547F95"/>
    <w:rsid w:val="00556CC7"/>
    <w:rsid w:val="00557E7C"/>
    <w:rsid w:val="00565D5E"/>
    <w:rsid w:val="00565F36"/>
    <w:rsid w:val="005678FF"/>
    <w:rsid w:val="00567B14"/>
    <w:rsid w:val="005703CE"/>
    <w:rsid w:val="00571AA0"/>
    <w:rsid w:val="005739C1"/>
    <w:rsid w:val="005757BE"/>
    <w:rsid w:val="005804A9"/>
    <w:rsid w:val="005818C8"/>
    <w:rsid w:val="00581DFB"/>
    <w:rsid w:val="00582137"/>
    <w:rsid w:val="00582A13"/>
    <w:rsid w:val="00583120"/>
    <w:rsid w:val="00584863"/>
    <w:rsid w:val="005858F8"/>
    <w:rsid w:val="00585B0A"/>
    <w:rsid w:val="00585EC9"/>
    <w:rsid w:val="00590DC2"/>
    <w:rsid w:val="0059127A"/>
    <w:rsid w:val="00595242"/>
    <w:rsid w:val="005963FC"/>
    <w:rsid w:val="00596443"/>
    <w:rsid w:val="005969ED"/>
    <w:rsid w:val="005A1442"/>
    <w:rsid w:val="005A5F91"/>
    <w:rsid w:val="005A64E0"/>
    <w:rsid w:val="005B0B28"/>
    <w:rsid w:val="005B32A2"/>
    <w:rsid w:val="005B3EB7"/>
    <w:rsid w:val="005B7885"/>
    <w:rsid w:val="005C0983"/>
    <w:rsid w:val="005C1C24"/>
    <w:rsid w:val="005C5065"/>
    <w:rsid w:val="005C5482"/>
    <w:rsid w:val="005C627C"/>
    <w:rsid w:val="005C62A9"/>
    <w:rsid w:val="005C6F89"/>
    <w:rsid w:val="005D39CC"/>
    <w:rsid w:val="005D5FF9"/>
    <w:rsid w:val="005D6553"/>
    <w:rsid w:val="005D7566"/>
    <w:rsid w:val="005D7908"/>
    <w:rsid w:val="005E15E9"/>
    <w:rsid w:val="005E2685"/>
    <w:rsid w:val="005E3206"/>
    <w:rsid w:val="005F0374"/>
    <w:rsid w:val="005F08F2"/>
    <w:rsid w:val="005F5136"/>
    <w:rsid w:val="005F7753"/>
    <w:rsid w:val="005F7C2E"/>
    <w:rsid w:val="00601174"/>
    <w:rsid w:val="00601668"/>
    <w:rsid w:val="00601AD5"/>
    <w:rsid w:val="00602CD2"/>
    <w:rsid w:val="00607041"/>
    <w:rsid w:val="00607A0F"/>
    <w:rsid w:val="00607BAB"/>
    <w:rsid w:val="00610DE1"/>
    <w:rsid w:val="0061295C"/>
    <w:rsid w:val="00614CF7"/>
    <w:rsid w:val="006164DE"/>
    <w:rsid w:val="00616FA2"/>
    <w:rsid w:val="00617B4F"/>
    <w:rsid w:val="00621DBA"/>
    <w:rsid w:val="00621DC4"/>
    <w:rsid w:val="006227EF"/>
    <w:rsid w:val="00625A43"/>
    <w:rsid w:val="00626999"/>
    <w:rsid w:val="006324F5"/>
    <w:rsid w:val="00635AFE"/>
    <w:rsid w:val="00636688"/>
    <w:rsid w:val="00640C4F"/>
    <w:rsid w:val="0064438E"/>
    <w:rsid w:val="006446C0"/>
    <w:rsid w:val="00644BA5"/>
    <w:rsid w:val="006456CD"/>
    <w:rsid w:val="006532D0"/>
    <w:rsid w:val="00654502"/>
    <w:rsid w:val="0065607A"/>
    <w:rsid w:val="00660114"/>
    <w:rsid w:val="00663EC3"/>
    <w:rsid w:val="0066482D"/>
    <w:rsid w:val="00670117"/>
    <w:rsid w:val="006702F5"/>
    <w:rsid w:val="00670A7D"/>
    <w:rsid w:val="00674B60"/>
    <w:rsid w:val="00677CCE"/>
    <w:rsid w:val="00680232"/>
    <w:rsid w:val="0068168B"/>
    <w:rsid w:val="00686117"/>
    <w:rsid w:val="00686B46"/>
    <w:rsid w:val="00691B4F"/>
    <w:rsid w:val="00693775"/>
    <w:rsid w:val="00695CB0"/>
    <w:rsid w:val="006A032C"/>
    <w:rsid w:val="006A0BD3"/>
    <w:rsid w:val="006A0E2B"/>
    <w:rsid w:val="006A15E2"/>
    <w:rsid w:val="006A20D3"/>
    <w:rsid w:val="006A62C8"/>
    <w:rsid w:val="006B2072"/>
    <w:rsid w:val="006B2103"/>
    <w:rsid w:val="006B3D88"/>
    <w:rsid w:val="006B6C8D"/>
    <w:rsid w:val="006C3D18"/>
    <w:rsid w:val="006C3DE9"/>
    <w:rsid w:val="006C50B0"/>
    <w:rsid w:val="006C541D"/>
    <w:rsid w:val="006D0C9E"/>
    <w:rsid w:val="006D64E4"/>
    <w:rsid w:val="006D6A69"/>
    <w:rsid w:val="006E1618"/>
    <w:rsid w:val="006E2C6E"/>
    <w:rsid w:val="006E3153"/>
    <w:rsid w:val="006E3417"/>
    <w:rsid w:val="006E594D"/>
    <w:rsid w:val="006E6962"/>
    <w:rsid w:val="006E736E"/>
    <w:rsid w:val="006F10A6"/>
    <w:rsid w:val="006F128E"/>
    <w:rsid w:val="006F6975"/>
    <w:rsid w:val="0070094D"/>
    <w:rsid w:val="00702064"/>
    <w:rsid w:val="00702A0B"/>
    <w:rsid w:val="00702FDD"/>
    <w:rsid w:val="007053DE"/>
    <w:rsid w:val="007123CA"/>
    <w:rsid w:val="00712809"/>
    <w:rsid w:val="00712EB5"/>
    <w:rsid w:val="00712F8F"/>
    <w:rsid w:val="0071699A"/>
    <w:rsid w:val="00716C1E"/>
    <w:rsid w:val="00720C90"/>
    <w:rsid w:val="00722098"/>
    <w:rsid w:val="00723A04"/>
    <w:rsid w:val="00724A89"/>
    <w:rsid w:val="00725B09"/>
    <w:rsid w:val="007268F5"/>
    <w:rsid w:val="00730E68"/>
    <w:rsid w:val="00733630"/>
    <w:rsid w:val="007336D2"/>
    <w:rsid w:val="00735F9D"/>
    <w:rsid w:val="007369D3"/>
    <w:rsid w:val="007412AD"/>
    <w:rsid w:val="00742DA0"/>
    <w:rsid w:val="00742FA5"/>
    <w:rsid w:val="00744BEB"/>
    <w:rsid w:val="0074546F"/>
    <w:rsid w:val="007504FF"/>
    <w:rsid w:val="00751835"/>
    <w:rsid w:val="007520ED"/>
    <w:rsid w:val="007524BC"/>
    <w:rsid w:val="00753114"/>
    <w:rsid w:val="007567ED"/>
    <w:rsid w:val="00757805"/>
    <w:rsid w:val="00757F60"/>
    <w:rsid w:val="00761E9A"/>
    <w:rsid w:val="007632A1"/>
    <w:rsid w:val="00766892"/>
    <w:rsid w:val="00770BE0"/>
    <w:rsid w:val="00772D85"/>
    <w:rsid w:val="0077317C"/>
    <w:rsid w:val="007755DE"/>
    <w:rsid w:val="0077702D"/>
    <w:rsid w:val="00777AD8"/>
    <w:rsid w:val="00777F5F"/>
    <w:rsid w:val="00780540"/>
    <w:rsid w:val="00782022"/>
    <w:rsid w:val="0078252D"/>
    <w:rsid w:val="00782543"/>
    <w:rsid w:val="00783DD8"/>
    <w:rsid w:val="00784839"/>
    <w:rsid w:val="00787159"/>
    <w:rsid w:val="00790EE0"/>
    <w:rsid w:val="0079158C"/>
    <w:rsid w:val="007921A3"/>
    <w:rsid w:val="00792810"/>
    <w:rsid w:val="00793FCD"/>
    <w:rsid w:val="007A125F"/>
    <w:rsid w:val="007A157C"/>
    <w:rsid w:val="007A357C"/>
    <w:rsid w:val="007A3D27"/>
    <w:rsid w:val="007A4384"/>
    <w:rsid w:val="007A5D5F"/>
    <w:rsid w:val="007B0998"/>
    <w:rsid w:val="007B0B43"/>
    <w:rsid w:val="007B163B"/>
    <w:rsid w:val="007B4B07"/>
    <w:rsid w:val="007B6D5C"/>
    <w:rsid w:val="007B6E05"/>
    <w:rsid w:val="007C13DD"/>
    <w:rsid w:val="007C2DE1"/>
    <w:rsid w:val="007C61D3"/>
    <w:rsid w:val="007C678D"/>
    <w:rsid w:val="007C7036"/>
    <w:rsid w:val="007D0263"/>
    <w:rsid w:val="007D1279"/>
    <w:rsid w:val="007D1B2C"/>
    <w:rsid w:val="007D1BAA"/>
    <w:rsid w:val="007D2C1A"/>
    <w:rsid w:val="007D394A"/>
    <w:rsid w:val="007D3FAF"/>
    <w:rsid w:val="007D4761"/>
    <w:rsid w:val="007D4850"/>
    <w:rsid w:val="007D720B"/>
    <w:rsid w:val="007D7E34"/>
    <w:rsid w:val="007E0392"/>
    <w:rsid w:val="007E2260"/>
    <w:rsid w:val="007E4C19"/>
    <w:rsid w:val="007E6D68"/>
    <w:rsid w:val="007F0424"/>
    <w:rsid w:val="007F17E3"/>
    <w:rsid w:val="007F2391"/>
    <w:rsid w:val="007F403E"/>
    <w:rsid w:val="0080010A"/>
    <w:rsid w:val="00803329"/>
    <w:rsid w:val="008040C9"/>
    <w:rsid w:val="00804970"/>
    <w:rsid w:val="008065AE"/>
    <w:rsid w:val="00806AE2"/>
    <w:rsid w:val="00807564"/>
    <w:rsid w:val="008103AB"/>
    <w:rsid w:val="008109F6"/>
    <w:rsid w:val="008111B9"/>
    <w:rsid w:val="0081225B"/>
    <w:rsid w:val="0081268F"/>
    <w:rsid w:val="00814D94"/>
    <w:rsid w:val="00815346"/>
    <w:rsid w:val="00815DFD"/>
    <w:rsid w:val="00820141"/>
    <w:rsid w:val="00821004"/>
    <w:rsid w:val="00821A40"/>
    <w:rsid w:val="008234FE"/>
    <w:rsid w:val="00825E72"/>
    <w:rsid w:val="00827004"/>
    <w:rsid w:val="008273C5"/>
    <w:rsid w:val="0083453A"/>
    <w:rsid w:val="0083487F"/>
    <w:rsid w:val="00836EBC"/>
    <w:rsid w:val="00845F59"/>
    <w:rsid w:val="00846FBA"/>
    <w:rsid w:val="008472D4"/>
    <w:rsid w:val="00852920"/>
    <w:rsid w:val="00852D08"/>
    <w:rsid w:val="00852DDB"/>
    <w:rsid w:val="008550D5"/>
    <w:rsid w:val="008564F7"/>
    <w:rsid w:val="00857FF7"/>
    <w:rsid w:val="008623DB"/>
    <w:rsid w:val="00865B76"/>
    <w:rsid w:val="00866C40"/>
    <w:rsid w:val="008671DA"/>
    <w:rsid w:val="008705D1"/>
    <w:rsid w:val="00870D74"/>
    <w:rsid w:val="008710E1"/>
    <w:rsid w:val="00872BB8"/>
    <w:rsid w:val="008750F0"/>
    <w:rsid w:val="00875687"/>
    <w:rsid w:val="00876A62"/>
    <w:rsid w:val="0087737B"/>
    <w:rsid w:val="00897C63"/>
    <w:rsid w:val="008A3E5C"/>
    <w:rsid w:val="008A6C91"/>
    <w:rsid w:val="008A6EBF"/>
    <w:rsid w:val="008A7347"/>
    <w:rsid w:val="008B0657"/>
    <w:rsid w:val="008B1E98"/>
    <w:rsid w:val="008B3774"/>
    <w:rsid w:val="008B4929"/>
    <w:rsid w:val="008B5A78"/>
    <w:rsid w:val="008C1AE6"/>
    <w:rsid w:val="008C1DEE"/>
    <w:rsid w:val="008C38CD"/>
    <w:rsid w:val="008C4CE1"/>
    <w:rsid w:val="008C5398"/>
    <w:rsid w:val="008D088A"/>
    <w:rsid w:val="008D1C09"/>
    <w:rsid w:val="008D390E"/>
    <w:rsid w:val="008E2A45"/>
    <w:rsid w:val="008E34E3"/>
    <w:rsid w:val="008E3EA1"/>
    <w:rsid w:val="008E66A2"/>
    <w:rsid w:val="008F19A2"/>
    <w:rsid w:val="008F3925"/>
    <w:rsid w:val="008F6166"/>
    <w:rsid w:val="0090037E"/>
    <w:rsid w:val="00900E51"/>
    <w:rsid w:val="00901E62"/>
    <w:rsid w:val="00902122"/>
    <w:rsid w:val="00904A63"/>
    <w:rsid w:val="0090567F"/>
    <w:rsid w:val="00910805"/>
    <w:rsid w:val="00910A6A"/>
    <w:rsid w:val="009119D8"/>
    <w:rsid w:val="009139FA"/>
    <w:rsid w:val="00914AC0"/>
    <w:rsid w:val="00915313"/>
    <w:rsid w:val="00915422"/>
    <w:rsid w:val="009176D0"/>
    <w:rsid w:val="00917DC5"/>
    <w:rsid w:val="00917F28"/>
    <w:rsid w:val="0092034C"/>
    <w:rsid w:val="00922E12"/>
    <w:rsid w:val="00924015"/>
    <w:rsid w:val="00925529"/>
    <w:rsid w:val="00925FA3"/>
    <w:rsid w:val="00931055"/>
    <w:rsid w:val="00931B7C"/>
    <w:rsid w:val="00933EE1"/>
    <w:rsid w:val="00935237"/>
    <w:rsid w:val="00937108"/>
    <w:rsid w:val="00937695"/>
    <w:rsid w:val="00937DA5"/>
    <w:rsid w:val="00940681"/>
    <w:rsid w:val="009425B0"/>
    <w:rsid w:val="00943131"/>
    <w:rsid w:val="00943CB5"/>
    <w:rsid w:val="00946540"/>
    <w:rsid w:val="00947EE8"/>
    <w:rsid w:val="00953EDB"/>
    <w:rsid w:val="00955A9C"/>
    <w:rsid w:val="00957DAB"/>
    <w:rsid w:val="0096056F"/>
    <w:rsid w:val="009614B7"/>
    <w:rsid w:val="009629C2"/>
    <w:rsid w:val="009647BD"/>
    <w:rsid w:val="00965F03"/>
    <w:rsid w:val="00971451"/>
    <w:rsid w:val="00975014"/>
    <w:rsid w:val="00975F45"/>
    <w:rsid w:val="00977CA5"/>
    <w:rsid w:val="00981952"/>
    <w:rsid w:val="009836EF"/>
    <w:rsid w:val="00984882"/>
    <w:rsid w:val="00985BD4"/>
    <w:rsid w:val="00986F01"/>
    <w:rsid w:val="00986FB8"/>
    <w:rsid w:val="009877AC"/>
    <w:rsid w:val="00990F84"/>
    <w:rsid w:val="00993826"/>
    <w:rsid w:val="00994A01"/>
    <w:rsid w:val="00995781"/>
    <w:rsid w:val="00996632"/>
    <w:rsid w:val="00996CCC"/>
    <w:rsid w:val="009A02DA"/>
    <w:rsid w:val="009A0327"/>
    <w:rsid w:val="009A0D45"/>
    <w:rsid w:val="009A374E"/>
    <w:rsid w:val="009A4288"/>
    <w:rsid w:val="009A42B9"/>
    <w:rsid w:val="009A5E31"/>
    <w:rsid w:val="009A6C6D"/>
    <w:rsid w:val="009B023B"/>
    <w:rsid w:val="009B04D0"/>
    <w:rsid w:val="009B1BA7"/>
    <w:rsid w:val="009B29BA"/>
    <w:rsid w:val="009B5F3F"/>
    <w:rsid w:val="009B6FE8"/>
    <w:rsid w:val="009B7F83"/>
    <w:rsid w:val="009C5411"/>
    <w:rsid w:val="009C5739"/>
    <w:rsid w:val="009C6AE6"/>
    <w:rsid w:val="009C7B4C"/>
    <w:rsid w:val="009D0AC8"/>
    <w:rsid w:val="009D2E2B"/>
    <w:rsid w:val="009D35FB"/>
    <w:rsid w:val="009D4BB0"/>
    <w:rsid w:val="009D501A"/>
    <w:rsid w:val="009D63BB"/>
    <w:rsid w:val="009E1D31"/>
    <w:rsid w:val="009E2D35"/>
    <w:rsid w:val="009E3D43"/>
    <w:rsid w:val="009E4CCC"/>
    <w:rsid w:val="009E5F57"/>
    <w:rsid w:val="009E665E"/>
    <w:rsid w:val="009E7590"/>
    <w:rsid w:val="009E7A44"/>
    <w:rsid w:val="009F17DB"/>
    <w:rsid w:val="009F1E18"/>
    <w:rsid w:val="009F4887"/>
    <w:rsid w:val="009F4DD8"/>
    <w:rsid w:val="009F5890"/>
    <w:rsid w:val="00A024D6"/>
    <w:rsid w:val="00A055CD"/>
    <w:rsid w:val="00A05FA9"/>
    <w:rsid w:val="00A07C08"/>
    <w:rsid w:val="00A103D1"/>
    <w:rsid w:val="00A106E3"/>
    <w:rsid w:val="00A10F83"/>
    <w:rsid w:val="00A12319"/>
    <w:rsid w:val="00A16399"/>
    <w:rsid w:val="00A204D7"/>
    <w:rsid w:val="00A213CF"/>
    <w:rsid w:val="00A25B44"/>
    <w:rsid w:val="00A31E4E"/>
    <w:rsid w:val="00A331C0"/>
    <w:rsid w:val="00A334AE"/>
    <w:rsid w:val="00A336E5"/>
    <w:rsid w:val="00A33B8D"/>
    <w:rsid w:val="00A34F56"/>
    <w:rsid w:val="00A35140"/>
    <w:rsid w:val="00A3603F"/>
    <w:rsid w:val="00A361FB"/>
    <w:rsid w:val="00A373EC"/>
    <w:rsid w:val="00A4238F"/>
    <w:rsid w:val="00A46ED6"/>
    <w:rsid w:val="00A47464"/>
    <w:rsid w:val="00A47AEE"/>
    <w:rsid w:val="00A50DAC"/>
    <w:rsid w:val="00A514CA"/>
    <w:rsid w:val="00A54057"/>
    <w:rsid w:val="00A546BA"/>
    <w:rsid w:val="00A55A4A"/>
    <w:rsid w:val="00A6009C"/>
    <w:rsid w:val="00A615EE"/>
    <w:rsid w:val="00A634BD"/>
    <w:rsid w:val="00A75095"/>
    <w:rsid w:val="00A77043"/>
    <w:rsid w:val="00A80A13"/>
    <w:rsid w:val="00A81C3F"/>
    <w:rsid w:val="00A81E87"/>
    <w:rsid w:val="00A85349"/>
    <w:rsid w:val="00A85FDB"/>
    <w:rsid w:val="00A8793A"/>
    <w:rsid w:val="00A90FAF"/>
    <w:rsid w:val="00A92107"/>
    <w:rsid w:val="00A93BD7"/>
    <w:rsid w:val="00A95CB5"/>
    <w:rsid w:val="00A962AF"/>
    <w:rsid w:val="00AA2F56"/>
    <w:rsid w:val="00AA3A01"/>
    <w:rsid w:val="00AA3CD2"/>
    <w:rsid w:val="00AA577C"/>
    <w:rsid w:val="00AA6019"/>
    <w:rsid w:val="00AA6703"/>
    <w:rsid w:val="00AB12F2"/>
    <w:rsid w:val="00AB2339"/>
    <w:rsid w:val="00AB4C39"/>
    <w:rsid w:val="00AB545A"/>
    <w:rsid w:val="00AB63B2"/>
    <w:rsid w:val="00AB6BFD"/>
    <w:rsid w:val="00AB6DE8"/>
    <w:rsid w:val="00AB6F88"/>
    <w:rsid w:val="00AC1B7D"/>
    <w:rsid w:val="00AC36AC"/>
    <w:rsid w:val="00AC3AA0"/>
    <w:rsid w:val="00AC3ADB"/>
    <w:rsid w:val="00AC3E59"/>
    <w:rsid w:val="00AC4DBF"/>
    <w:rsid w:val="00AD0308"/>
    <w:rsid w:val="00AD09EA"/>
    <w:rsid w:val="00AD1777"/>
    <w:rsid w:val="00AD1794"/>
    <w:rsid w:val="00AD26F2"/>
    <w:rsid w:val="00AD28DD"/>
    <w:rsid w:val="00AD4F01"/>
    <w:rsid w:val="00AD796B"/>
    <w:rsid w:val="00AE064D"/>
    <w:rsid w:val="00AE3B01"/>
    <w:rsid w:val="00AE4A20"/>
    <w:rsid w:val="00AE5654"/>
    <w:rsid w:val="00AE64AC"/>
    <w:rsid w:val="00AF0760"/>
    <w:rsid w:val="00AF0DD9"/>
    <w:rsid w:val="00AF5FC6"/>
    <w:rsid w:val="00AF5FD8"/>
    <w:rsid w:val="00B01067"/>
    <w:rsid w:val="00B011E0"/>
    <w:rsid w:val="00B015C5"/>
    <w:rsid w:val="00B02253"/>
    <w:rsid w:val="00B02455"/>
    <w:rsid w:val="00B0316C"/>
    <w:rsid w:val="00B0338F"/>
    <w:rsid w:val="00B05739"/>
    <w:rsid w:val="00B061D6"/>
    <w:rsid w:val="00B06E4D"/>
    <w:rsid w:val="00B07D71"/>
    <w:rsid w:val="00B100A5"/>
    <w:rsid w:val="00B11C43"/>
    <w:rsid w:val="00B1221B"/>
    <w:rsid w:val="00B12359"/>
    <w:rsid w:val="00B12A90"/>
    <w:rsid w:val="00B12B49"/>
    <w:rsid w:val="00B14C3E"/>
    <w:rsid w:val="00B1516B"/>
    <w:rsid w:val="00B17D74"/>
    <w:rsid w:val="00B20BD1"/>
    <w:rsid w:val="00B2220B"/>
    <w:rsid w:val="00B252B0"/>
    <w:rsid w:val="00B305D1"/>
    <w:rsid w:val="00B34602"/>
    <w:rsid w:val="00B367CF"/>
    <w:rsid w:val="00B4005F"/>
    <w:rsid w:val="00B40C21"/>
    <w:rsid w:val="00B436BA"/>
    <w:rsid w:val="00B44661"/>
    <w:rsid w:val="00B44D33"/>
    <w:rsid w:val="00B5011F"/>
    <w:rsid w:val="00B511EC"/>
    <w:rsid w:val="00B53F60"/>
    <w:rsid w:val="00B6765A"/>
    <w:rsid w:val="00B67D7C"/>
    <w:rsid w:val="00B67EAF"/>
    <w:rsid w:val="00B719DA"/>
    <w:rsid w:val="00B7334D"/>
    <w:rsid w:val="00B73F16"/>
    <w:rsid w:val="00B74151"/>
    <w:rsid w:val="00B7443F"/>
    <w:rsid w:val="00B7588C"/>
    <w:rsid w:val="00B75F14"/>
    <w:rsid w:val="00B821FE"/>
    <w:rsid w:val="00B83678"/>
    <w:rsid w:val="00B8402C"/>
    <w:rsid w:val="00B858A4"/>
    <w:rsid w:val="00B87EB5"/>
    <w:rsid w:val="00B91860"/>
    <w:rsid w:val="00B92DF5"/>
    <w:rsid w:val="00B965A8"/>
    <w:rsid w:val="00BA1002"/>
    <w:rsid w:val="00BA434E"/>
    <w:rsid w:val="00BA5FB3"/>
    <w:rsid w:val="00BA60E2"/>
    <w:rsid w:val="00BB0326"/>
    <w:rsid w:val="00BB4EC1"/>
    <w:rsid w:val="00BB762E"/>
    <w:rsid w:val="00BC2D6C"/>
    <w:rsid w:val="00BC7DA7"/>
    <w:rsid w:val="00BD0066"/>
    <w:rsid w:val="00BD1BA3"/>
    <w:rsid w:val="00BD33FA"/>
    <w:rsid w:val="00BD39A0"/>
    <w:rsid w:val="00BD44CA"/>
    <w:rsid w:val="00BD5DDD"/>
    <w:rsid w:val="00BD600C"/>
    <w:rsid w:val="00BE08B7"/>
    <w:rsid w:val="00BE241E"/>
    <w:rsid w:val="00BE4853"/>
    <w:rsid w:val="00BE5EC3"/>
    <w:rsid w:val="00BE795F"/>
    <w:rsid w:val="00BE7AEF"/>
    <w:rsid w:val="00BE7D7B"/>
    <w:rsid w:val="00BF1FFB"/>
    <w:rsid w:val="00BF40FB"/>
    <w:rsid w:val="00BF72D5"/>
    <w:rsid w:val="00BF7F85"/>
    <w:rsid w:val="00C0108C"/>
    <w:rsid w:val="00C02A33"/>
    <w:rsid w:val="00C02C63"/>
    <w:rsid w:val="00C03093"/>
    <w:rsid w:val="00C03311"/>
    <w:rsid w:val="00C055BA"/>
    <w:rsid w:val="00C104AE"/>
    <w:rsid w:val="00C150C3"/>
    <w:rsid w:val="00C16F85"/>
    <w:rsid w:val="00C210E9"/>
    <w:rsid w:val="00C24367"/>
    <w:rsid w:val="00C26361"/>
    <w:rsid w:val="00C27198"/>
    <w:rsid w:val="00C315EB"/>
    <w:rsid w:val="00C336FA"/>
    <w:rsid w:val="00C33AB4"/>
    <w:rsid w:val="00C354E0"/>
    <w:rsid w:val="00C35585"/>
    <w:rsid w:val="00C36397"/>
    <w:rsid w:val="00C36683"/>
    <w:rsid w:val="00C37A8A"/>
    <w:rsid w:val="00C40332"/>
    <w:rsid w:val="00C40470"/>
    <w:rsid w:val="00C41432"/>
    <w:rsid w:val="00C418FD"/>
    <w:rsid w:val="00C41DF8"/>
    <w:rsid w:val="00C437DD"/>
    <w:rsid w:val="00C441EE"/>
    <w:rsid w:val="00C443B7"/>
    <w:rsid w:val="00C45EDA"/>
    <w:rsid w:val="00C50B0C"/>
    <w:rsid w:val="00C5338E"/>
    <w:rsid w:val="00C534FE"/>
    <w:rsid w:val="00C538E7"/>
    <w:rsid w:val="00C53B58"/>
    <w:rsid w:val="00C55C62"/>
    <w:rsid w:val="00C5693F"/>
    <w:rsid w:val="00C56AB5"/>
    <w:rsid w:val="00C60694"/>
    <w:rsid w:val="00C61986"/>
    <w:rsid w:val="00C61EE4"/>
    <w:rsid w:val="00C61FEE"/>
    <w:rsid w:val="00C65004"/>
    <w:rsid w:val="00C6525C"/>
    <w:rsid w:val="00C667A9"/>
    <w:rsid w:val="00C732B9"/>
    <w:rsid w:val="00C749B0"/>
    <w:rsid w:val="00C84F21"/>
    <w:rsid w:val="00C939C2"/>
    <w:rsid w:val="00CA00DD"/>
    <w:rsid w:val="00CA1B9F"/>
    <w:rsid w:val="00CA433A"/>
    <w:rsid w:val="00CA53EB"/>
    <w:rsid w:val="00CA5796"/>
    <w:rsid w:val="00CA666F"/>
    <w:rsid w:val="00CA71D1"/>
    <w:rsid w:val="00CA75D8"/>
    <w:rsid w:val="00CB0D9E"/>
    <w:rsid w:val="00CB2C9D"/>
    <w:rsid w:val="00CB2CF0"/>
    <w:rsid w:val="00CB3068"/>
    <w:rsid w:val="00CB3E43"/>
    <w:rsid w:val="00CB406A"/>
    <w:rsid w:val="00CB6514"/>
    <w:rsid w:val="00CC047F"/>
    <w:rsid w:val="00CC0C3C"/>
    <w:rsid w:val="00CC0CFC"/>
    <w:rsid w:val="00CC0E77"/>
    <w:rsid w:val="00CC1C8A"/>
    <w:rsid w:val="00CC2A7C"/>
    <w:rsid w:val="00CC570C"/>
    <w:rsid w:val="00CC69F1"/>
    <w:rsid w:val="00CD22E2"/>
    <w:rsid w:val="00CD2B9A"/>
    <w:rsid w:val="00CD356D"/>
    <w:rsid w:val="00CD4659"/>
    <w:rsid w:val="00CD4D5B"/>
    <w:rsid w:val="00CD5038"/>
    <w:rsid w:val="00CD6983"/>
    <w:rsid w:val="00CE04F6"/>
    <w:rsid w:val="00CE27B5"/>
    <w:rsid w:val="00CE4A15"/>
    <w:rsid w:val="00CE4B3C"/>
    <w:rsid w:val="00CE660C"/>
    <w:rsid w:val="00CE6D15"/>
    <w:rsid w:val="00CE71EE"/>
    <w:rsid w:val="00CE7E65"/>
    <w:rsid w:val="00CE7FEE"/>
    <w:rsid w:val="00CF2783"/>
    <w:rsid w:val="00CF4077"/>
    <w:rsid w:val="00D0349A"/>
    <w:rsid w:val="00D05594"/>
    <w:rsid w:val="00D106F8"/>
    <w:rsid w:val="00D11D00"/>
    <w:rsid w:val="00D13601"/>
    <w:rsid w:val="00D163F4"/>
    <w:rsid w:val="00D1733D"/>
    <w:rsid w:val="00D1743C"/>
    <w:rsid w:val="00D23119"/>
    <w:rsid w:val="00D23B6E"/>
    <w:rsid w:val="00D32206"/>
    <w:rsid w:val="00D328F3"/>
    <w:rsid w:val="00D34D5C"/>
    <w:rsid w:val="00D35885"/>
    <w:rsid w:val="00D35EC4"/>
    <w:rsid w:val="00D35ED7"/>
    <w:rsid w:val="00D37078"/>
    <w:rsid w:val="00D41F78"/>
    <w:rsid w:val="00D46244"/>
    <w:rsid w:val="00D478D6"/>
    <w:rsid w:val="00D52480"/>
    <w:rsid w:val="00D534AF"/>
    <w:rsid w:val="00D53B14"/>
    <w:rsid w:val="00D53C61"/>
    <w:rsid w:val="00D543F0"/>
    <w:rsid w:val="00D55A97"/>
    <w:rsid w:val="00D55ADA"/>
    <w:rsid w:val="00D55B45"/>
    <w:rsid w:val="00D652A0"/>
    <w:rsid w:val="00D653F1"/>
    <w:rsid w:val="00D73C11"/>
    <w:rsid w:val="00D829DE"/>
    <w:rsid w:val="00D84FEF"/>
    <w:rsid w:val="00D85C14"/>
    <w:rsid w:val="00D86B8B"/>
    <w:rsid w:val="00D87758"/>
    <w:rsid w:val="00D878E8"/>
    <w:rsid w:val="00D9014E"/>
    <w:rsid w:val="00D904CF"/>
    <w:rsid w:val="00D90BB1"/>
    <w:rsid w:val="00D912AA"/>
    <w:rsid w:val="00D92876"/>
    <w:rsid w:val="00D95E32"/>
    <w:rsid w:val="00D9610A"/>
    <w:rsid w:val="00DA4313"/>
    <w:rsid w:val="00DA652C"/>
    <w:rsid w:val="00DA6E89"/>
    <w:rsid w:val="00DB4C51"/>
    <w:rsid w:val="00DB66EE"/>
    <w:rsid w:val="00DB6A1B"/>
    <w:rsid w:val="00DC36B6"/>
    <w:rsid w:val="00DC5C9B"/>
    <w:rsid w:val="00DC7391"/>
    <w:rsid w:val="00DC765D"/>
    <w:rsid w:val="00DC76A9"/>
    <w:rsid w:val="00DC7B15"/>
    <w:rsid w:val="00DC7E3F"/>
    <w:rsid w:val="00DD143A"/>
    <w:rsid w:val="00DD236E"/>
    <w:rsid w:val="00DD2D53"/>
    <w:rsid w:val="00DD5B90"/>
    <w:rsid w:val="00DD6131"/>
    <w:rsid w:val="00DD6951"/>
    <w:rsid w:val="00DD6A2F"/>
    <w:rsid w:val="00DD6A83"/>
    <w:rsid w:val="00DE0540"/>
    <w:rsid w:val="00DE0BEC"/>
    <w:rsid w:val="00DE5425"/>
    <w:rsid w:val="00DE76D0"/>
    <w:rsid w:val="00DE7B2D"/>
    <w:rsid w:val="00DF01F5"/>
    <w:rsid w:val="00DF24A1"/>
    <w:rsid w:val="00DF3743"/>
    <w:rsid w:val="00DF53E5"/>
    <w:rsid w:val="00E000D1"/>
    <w:rsid w:val="00E02506"/>
    <w:rsid w:val="00E035E1"/>
    <w:rsid w:val="00E03E99"/>
    <w:rsid w:val="00E1273B"/>
    <w:rsid w:val="00E14BB6"/>
    <w:rsid w:val="00E157DA"/>
    <w:rsid w:val="00E204CB"/>
    <w:rsid w:val="00E212C8"/>
    <w:rsid w:val="00E2337B"/>
    <w:rsid w:val="00E23D5E"/>
    <w:rsid w:val="00E261C8"/>
    <w:rsid w:val="00E30DD7"/>
    <w:rsid w:val="00E3124C"/>
    <w:rsid w:val="00E3284A"/>
    <w:rsid w:val="00E32B1C"/>
    <w:rsid w:val="00E32E6D"/>
    <w:rsid w:val="00E334EF"/>
    <w:rsid w:val="00E35CE2"/>
    <w:rsid w:val="00E40E41"/>
    <w:rsid w:val="00E43F50"/>
    <w:rsid w:val="00E47281"/>
    <w:rsid w:val="00E47C6A"/>
    <w:rsid w:val="00E50CB5"/>
    <w:rsid w:val="00E511D1"/>
    <w:rsid w:val="00E539B3"/>
    <w:rsid w:val="00E53DF6"/>
    <w:rsid w:val="00E54F59"/>
    <w:rsid w:val="00E60301"/>
    <w:rsid w:val="00E61125"/>
    <w:rsid w:val="00E619A5"/>
    <w:rsid w:val="00E62800"/>
    <w:rsid w:val="00E67A25"/>
    <w:rsid w:val="00E702F1"/>
    <w:rsid w:val="00E71C21"/>
    <w:rsid w:val="00E73735"/>
    <w:rsid w:val="00E74E89"/>
    <w:rsid w:val="00E74F1B"/>
    <w:rsid w:val="00E75397"/>
    <w:rsid w:val="00E771FF"/>
    <w:rsid w:val="00E77D13"/>
    <w:rsid w:val="00E909B7"/>
    <w:rsid w:val="00E910ED"/>
    <w:rsid w:val="00E911AA"/>
    <w:rsid w:val="00E91241"/>
    <w:rsid w:val="00E92867"/>
    <w:rsid w:val="00EA06BF"/>
    <w:rsid w:val="00EA30E2"/>
    <w:rsid w:val="00EA353B"/>
    <w:rsid w:val="00EA36F2"/>
    <w:rsid w:val="00EA3D7F"/>
    <w:rsid w:val="00EA3EAA"/>
    <w:rsid w:val="00EA4A55"/>
    <w:rsid w:val="00EA4D20"/>
    <w:rsid w:val="00EA58A1"/>
    <w:rsid w:val="00EA7BD1"/>
    <w:rsid w:val="00EB0F5E"/>
    <w:rsid w:val="00EB1842"/>
    <w:rsid w:val="00EC0163"/>
    <w:rsid w:val="00EC0663"/>
    <w:rsid w:val="00EC0A22"/>
    <w:rsid w:val="00EC0A2F"/>
    <w:rsid w:val="00EC0E3B"/>
    <w:rsid w:val="00EC2DCF"/>
    <w:rsid w:val="00EC6C04"/>
    <w:rsid w:val="00ED0321"/>
    <w:rsid w:val="00ED0FC4"/>
    <w:rsid w:val="00ED548E"/>
    <w:rsid w:val="00EE04E0"/>
    <w:rsid w:val="00EE323F"/>
    <w:rsid w:val="00EF1FC9"/>
    <w:rsid w:val="00EF2442"/>
    <w:rsid w:val="00EF2F82"/>
    <w:rsid w:val="00F00467"/>
    <w:rsid w:val="00F005E1"/>
    <w:rsid w:val="00F02F7E"/>
    <w:rsid w:val="00F057C1"/>
    <w:rsid w:val="00F059EB"/>
    <w:rsid w:val="00F07838"/>
    <w:rsid w:val="00F13E3F"/>
    <w:rsid w:val="00F16421"/>
    <w:rsid w:val="00F174AA"/>
    <w:rsid w:val="00F17F3D"/>
    <w:rsid w:val="00F21829"/>
    <w:rsid w:val="00F2264A"/>
    <w:rsid w:val="00F22B58"/>
    <w:rsid w:val="00F24BE0"/>
    <w:rsid w:val="00F3053A"/>
    <w:rsid w:val="00F31A14"/>
    <w:rsid w:val="00F3278B"/>
    <w:rsid w:val="00F33765"/>
    <w:rsid w:val="00F37879"/>
    <w:rsid w:val="00F4015D"/>
    <w:rsid w:val="00F410C9"/>
    <w:rsid w:val="00F42125"/>
    <w:rsid w:val="00F4329E"/>
    <w:rsid w:val="00F43E0A"/>
    <w:rsid w:val="00F45E9C"/>
    <w:rsid w:val="00F51899"/>
    <w:rsid w:val="00F530B0"/>
    <w:rsid w:val="00F5647B"/>
    <w:rsid w:val="00F57D0B"/>
    <w:rsid w:val="00F62626"/>
    <w:rsid w:val="00F63EA1"/>
    <w:rsid w:val="00F64E7A"/>
    <w:rsid w:val="00F66BF8"/>
    <w:rsid w:val="00F671D1"/>
    <w:rsid w:val="00F740DE"/>
    <w:rsid w:val="00F744B0"/>
    <w:rsid w:val="00F74FF3"/>
    <w:rsid w:val="00F7502D"/>
    <w:rsid w:val="00F75D55"/>
    <w:rsid w:val="00F760D0"/>
    <w:rsid w:val="00F81274"/>
    <w:rsid w:val="00F84919"/>
    <w:rsid w:val="00F860AA"/>
    <w:rsid w:val="00F91019"/>
    <w:rsid w:val="00F94626"/>
    <w:rsid w:val="00F9615D"/>
    <w:rsid w:val="00F967D7"/>
    <w:rsid w:val="00FA0103"/>
    <w:rsid w:val="00FA3BA7"/>
    <w:rsid w:val="00FA497A"/>
    <w:rsid w:val="00FA65E3"/>
    <w:rsid w:val="00FB1583"/>
    <w:rsid w:val="00FB3417"/>
    <w:rsid w:val="00FB5258"/>
    <w:rsid w:val="00FB5C58"/>
    <w:rsid w:val="00FC2946"/>
    <w:rsid w:val="00FC4BBD"/>
    <w:rsid w:val="00FC4D11"/>
    <w:rsid w:val="00FC554F"/>
    <w:rsid w:val="00FC6D93"/>
    <w:rsid w:val="00FD406E"/>
    <w:rsid w:val="00FD5A18"/>
    <w:rsid w:val="00FD7118"/>
    <w:rsid w:val="00FD715E"/>
    <w:rsid w:val="00FD7331"/>
    <w:rsid w:val="00FD7808"/>
    <w:rsid w:val="00FD7D1B"/>
    <w:rsid w:val="00FD7E64"/>
    <w:rsid w:val="00FE0F99"/>
    <w:rsid w:val="00FE1B35"/>
    <w:rsid w:val="00FE27DC"/>
    <w:rsid w:val="00FE50E0"/>
    <w:rsid w:val="00FE5E20"/>
    <w:rsid w:val="00FE7859"/>
    <w:rsid w:val="00FF04F6"/>
    <w:rsid w:val="00FF0BA4"/>
    <w:rsid w:val="00FF0F76"/>
    <w:rsid w:val="00FF2D9B"/>
    <w:rsid w:val="00FF3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F812"/>
  <w15:docId w15:val="{110BE302-2A6D-4752-8E1A-176FEA6E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660"/>
  </w:style>
  <w:style w:type="paragraph" w:styleId="1">
    <w:name w:val="heading 1"/>
    <w:next w:val="a"/>
    <w:link w:val="10"/>
    <w:uiPriority w:val="9"/>
    <w:qFormat/>
    <w:rsid w:val="0031057C"/>
    <w:pPr>
      <w:keepNext/>
      <w:keepLines/>
      <w:spacing w:after="5" w:line="271" w:lineRule="auto"/>
      <w:ind w:left="10" w:right="161"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804970"/>
    <w:rPr>
      <w:rFonts w:ascii="Times New Roman" w:eastAsia="Times New Roman" w:hAnsi="Times New Roman" w:cs="Times New Roman"/>
      <w:spacing w:val="3"/>
      <w:sz w:val="13"/>
      <w:szCs w:val="13"/>
      <w:shd w:val="clear" w:color="auto" w:fill="FFFFFF"/>
    </w:rPr>
  </w:style>
  <w:style w:type="character" w:customStyle="1" w:styleId="6pt0pt">
    <w:name w:val="Основной текст + 6 pt;Интервал 0 pt"/>
    <w:basedOn w:val="a4"/>
    <w:rsid w:val="00804970"/>
    <w:rPr>
      <w:rFonts w:ascii="Times New Roman" w:eastAsia="Times New Roman" w:hAnsi="Times New Roman" w:cs="Times New Roman"/>
      <w:color w:val="000000"/>
      <w:spacing w:val="2"/>
      <w:w w:val="100"/>
      <w:position w:val="0"/>
      <w:sz w:val="12"/>
      <w:szCs w:val="12"/>
      <w:shd w:val="clear" w:color="auto" w:fill="FFFFFF"/>
      <w:lang w:val="ru-RU" w:eastAsia="ru-RU" w:bidi="ru-RU"/>
    </w:rPr>
  </w:style>
  <w:style w:type="paragraph" w:customStyle="1" w:styleId="11">
    <w:name w:val="Основной текст1"/>
    <w:basedOn w:val="a"/>
    <w:link w:val="a4"/>
    <w:rsid w:val="00804970"/>
    <w:pPr>
      <w:widowControl w:val="0"/>
      <w:shd w:val="clear" w:color="auto" w:fill="FFFFFF"/>
      <w:spacing w:before="480" w:after="0" w:line="274" w:lineRule="exact"/>
      <w:ind w:hanging="660"/>
      <w:jc w:val="both"/>
    </w:pPr>
    <w:rPr>
      <w:rFonts w:ascii="Times New Roman" w:eastAsia="Times New Roman" w:hAnsi="Times New Roman" w:cs="Times New Roman"/>
      <w:spacing w:val="3"/>
      <w:sz w:val="13"/>
      <w:szCs w:val="13"/>
    </w:rPr>
  </w:style>
  <w:style w:type="character" w:customStyle="1" w:styleId="45pt0pt">
    <w:name w:val="Основной текст + 4;5 pt;Курсив;Интервал 0 pt"/>
    <w:basedOn w:val="a4"/>
    <w:rsid w:val="00E000D1"/>
    <w:rPr>
      <w:rFonts w:ascii="Times New Roman" w:eastAsia="Times New Roman" w:hAnsi="Times New Roman" w:cs="Times New Roman"/>
      <w:b w:val="0"/>
      <w:bCs w:val="0"/>
      <w:i/>
      <w:iCs/>
      <w:smallCaps w:val="0"/>
      <w:strike w:val="0"/>
      <w:color w:val="000000"/>
      <w:spacing w:val="-4"/>
      <w:w w:val="100"/>
      <w:position w:val="0"/>
      <w:sz w:val="9"/>
      <w:szCs w:val="9"/>
      <w:u w:val="none"/>
      <w:shd w:val="clear" w:color="auto" w:fill="FFFFFF"/>
      <w:lang w:val="ru-RU" w:eastAsia="ru-RU" w:bidi="ru-RU"/>
    </w:rPr>
  </w:style>
  <w:style w:type="character" w:customStyle="1" w:styleId="45pt0pt0">
    <w:name w:val="Основной текст + 4;5 pt;Интервал 0 pt"/>
    <w:basedOn w:val="a4"/>
    <w:rsid w:val="00E000D1"/>
    <w:rPr>
      <w:rFonts w:ascii="Times New Roman" w:eastAsia="Times New Roman" w:hAnsi="Times New Roman" w:cs="Times New Roman"/>
      <w:b w:val="0"/>
      <w:bCs w:val="0"/>
      <w:i w:val="0"/>
      <w:iCs w:val="0"/>
      <w:smallCaps w:val="0"/>
      <w:strike w:val="0"/>
      <w:color w:val="000000"/>
      <w:spacing w:val="-1"/>
      <w:w w:val="100"/>
      <w:position w:val="0"/>
      <w:sz w:val="9"/>
      <w:szCs w:val="9"/>
      <w:u w:val="none"/>
      <w:shd w:val="clear" w:color="auto" w:fill="FFFFFF"/>
      <w:lang w:val="ru-RU" w:eastAsia="ru-RU" w:bidi="ru-RU"/>
    </w:rPr>
  </w:style>
  <w:style w:type="character" w:customStyle="1" w:styleId="5">
    <w:name w:val="Основной текст (5)_"/>
    <w:basedOn w:val="a0"/>
    <w:link w:val="50"/>
    <w:rsid w:val="00E000D1"/>
    <w:rPr>
      <w:rFonts w:ascii="Times New Roman" w:eastAsia="Times New Roman" w:hAnsi="Times New Roman" w:cs="Times New Roman"/>
      <w:spacing w:val="3"/>
      <w:sz w:val="11"/>
      <w:szCs w:val="11"/>
      <w:shd w:val="clear" w:color="auto" w:fill="FFFFFF"/>
    </w:rPr>
  </w:style>
  <w:style w:type="paragraph" w:customStyle="1" w:styleId="50">
    <w:name w:val="Основной текст (5)"/>
    <w:basedOn w:val="a"/>
    <w:link w:val="5"/>
    <w:rsid w:val="00E000D1"/>
    <w:pPr>
      <w:widowControl w:val="0"/>
      <w:shd w:val="clear" w:color="auto" w:fill="FFFFFF"/>
      <w:spacing w:after="120" w:line="0" w:lineRule="atLeast"/>
      <w:jc w:val="center"/>
    </w:pPr>
    <w:rPr>
      <w:rFonts w:ascii="Times New Roman" w:eastAsia="Times New Roman" w:hAnsi="Times New Roman" w:cs="Times New Roman"/>
      <w:spacing w:val="3"/>
      <w:sz w:val="11"/>
      <w:szCs w:val="11"/>
    </w:rPr>
  </w:style>
  <w:style w:type="character" w:customStyle="1" w:styleId="CordiaUPC75pt0pt">
    <w:name w:val="Основной текст + CordiaUPC;7;5 pt;Интервал 0 pt"/>
    <w:basedOn w:val="a4"/>
    <w:rsid w:val="00A25B44"/>
    <w:rPr>
      <w:rFonts w:ascii="CordiaUPC" w:eastAsia="CordiaUPC" w:hAnsi="CordiaUPC" w:cs="CordiaUPC"/>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4pt0pt">
    <w:name w:val="Основной текст + 4 pt;Курсив;Интервал 0 pt"/>
    <w:basedOn w:val="a4"/>
    <w:rsid w:val="00A25B44"/>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character" w:customStyle="1" w:styleId="4pt0pt0">
    <w:name w:val="Основной текст + 4 pt;Интервал 0 pt"/>
    <w:basedOn w:val="a4"/>
    <w:rsid w:val="00A25B44"/>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eastAsia="ru-RU" w:bidi="ru-RU"/>
    </w:rPr>
  </w:style>
  <w:style w:type="character" w:customStyle="1" w:styleId="45pt0pt1">
    <w:name w:val="Основной текст + 4;5 pt;Малые прописные;Интервал 0 pt"/>
    <w:basedOn w:val="a4"/>
    <w:rsid w:val="00A25B44"/>
    <w:rPr>
      <w:rFonts w:ascii="Times New Roman" w:eastAsia="Times New Roman" w:hAnsi="Times New Roman" w:cs="Times New Roman"/>
      <w:b w:val="0"/>
      <w:bCs w:val="0"/>
      <w:i w:val="0"/>
      <w:iCs w:val="0"/>
      <w:smallCaps/>
      <w:strike w:val="0"/>
      <w:color w:val="000000"/>
      <w:spacing w:val="0"/>
      <w:w w:val="100"/>
      <w:position w:val="0"/>
      <w:sz w:val="9"/>
      <w:szCs w:val="9"/>
      <w:u w:val="none"/>
      <w:shd w:val="clear" w:color="auto" w:fill="FFFFFF"/>
      <w:lang w:val="ru-RU" w:eastAsia="ru-RU" w:bidi="ru-RU"/>
    </w:rPr>
  </w:style>
  <w:style w:type="character" w:customStyle="1" w:styleId="Corbel4pt0pt">
    <w:name w:val="Основной текст + Corbel;4 pt;Интервал 0 pt"/>
    <w:basedOn w:val="a4"/>
    <w:rsid w:val="00A25B44"/>
    <w:rPr>
      <w:rFonts w:ascii="Corbel" w:eastAsia="Corbel" w:hAnsi="Corbel" w:cs="Corbel"/>
      <w:b w:val="0"/>
      <w:bCs w:val="0"/>
      <w:i w:val="0"/>
      <w:iCs w:val="0"/>
      <w:smallCaps w:val="0"/>
      <w:strike w:val="0"/>
      <w:color w:val="000000"/>
      <w:spacing w:val="-2"/>
      <w:w w:val="100"/>
      <w:position w:val="0"/>
      <w:sz w:val="8"/>
      <w:szCs w:val="8"/>
      <w:u w:val="none"/>
      <w:shd w:val="clear" w:color="auto" w:fill="FFFFFF"/>
      <w:lang w:val="ru-RU" w:eastAsia="ru-RU" w:bidi="ru-RU"/>
    </w:rPr>
  </w:style>
  <w:style w:type="paragraph" w:customStyle="1" w:styleId="ConsPlusNormal">
    <w:name w:val="ConsPlusNormal"/>
    <w:rsid w:val="008065A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
    <w:name w:val="Основной текст (4)_"/>
    <w:basedOn w:val="a0"/>
    <w:link w:val="40"/>
    <w:uiPriority w:val="99"/>
    <w:rsid w:val="008564F7"/>
    <w:rPr>
      <w:rFonts w:ascii="Times New Roman" w:hAnsi="Times New Roman" w:cs="Times New Roman"/>
      <w:spacing w:val="6"/>
      <w:sz w:val="21"/>
      <w:szCs w:val="21"/>
      <w:shd w:val="clear" w:color="auto" w:fill="FFFFFF"/>
    </w:rPr>
  </w:style>
  <w:style w:type="character" w:customStyle="1" w:styleId="41">
    <w:name w:val="Основной текст (4) + Полужирный"/>
    <w:aliases w:val="Интервал 0 pt"/>
    <w:basedOn w:val="4"/>
    <w:uiPriority w:val="99"/>
    <w:rsid w:val="008564F7"/>
    <w:rPr>
      <w:rFonts w:ascii="Times New Roman" w:hAnsi="Times New Roman" w:cs="Times New Roman"/>
      <w:b/>
      <w:bCs/>
      <w:spacing w:val="7"/>
      <w:sz w:val="21"/>
      <w:szCs w:val="21"/>
      <w:shd w:val="clear" w:color="auto" w:fill="FFFFFF"/>
    </w:rPr>
  </w:style>
  <w:style w:type="paragraph" w:customStyle="1" w:styleId="40">
    <w:name w:val="Основной текст (4)"/>
    <w:basedOn w:val="a"/>
    <w:link w:val="4"/>
    <w:uiPriority w:val="99"/>
    <w:rsid w:val="008564F7"/>
    <w:pPr>
      <w:widowControl w:val="0"/>
      <w:shd w:val="clear" w:color="auto" w:fill="FFFFFF"/>
      <w:spacing w:before="660" w:after="780" w:line="240" w:lineRule="atLeast"/>
      <w:jc w:val="center"/>
    </w:pPr>
    <w:rPr>
      <w:rFonts w:ascii="Times New Roman" w:hAnsi="Times New Roman" w:cs="Times New Roman"/>
      <w:spacing w:val="6"/>
      <w:sz w:val="21"/>
      <w:szCs w:val="21"/>
    </w:rPr>
  </w:style>
  <w:style w:type="paragraph" w:customStyle="1" w:styleId="a5">
    <w:name w:val="Знак"/>
    <w:basedOn w:val="a"/>
    <w:rsid w:val="008564F7"/>
    <w:pPr>
      <w:spacing w:line="240" w:lineRule="exact"/>
    </w:pPr>
    <w:rPr>
      <w:rFonts w:ascii="Verdana" w:eastAsia="Times New Roman" w:hAnsi="Verdana" w:cs="Verdana"/>
      <w:sz w:val="20"/>
      <w:szCs w:val="20"/>
      <w:lang w:val="en-US"/>
    </w:rPr>
  </w:style>
  <w:style w:type="character" w:customStyle="1" w:styleId="11pt">
    <w:name w:val="Основной текст + 11 pt;Полужирный"/>
    <w:rsid w:val="008564F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rsid w:val="008564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Знак1"/>
    <w:basedOn w:val="a0"/>
    <w:link w:val="a6"/>
    <w:uiPriority w:val="99"/>
    <w:rsid w:val="008564F7"/>
    <w:rPr>
      <w:rFonts w:ascii="Times New Roman" w:hAnsi="Times New Roman" w:cs="Times New Roman"/>
      <w:spacing w:val="3"/>
      <w:sz w:val="21"/>
      <w:szCs w:val="21"/>
      <w:shd w:val="clear" w:color="auto" w:fill="FFFFFF"/>
    </w:rPr>
  </w:style>
  <w:style w:type="character" w:customStyle="1" w:styleId="a7">
    <w:name w:val="Основной текст + Полужирный"/>
    <w:basedOn w:val="12"/>
    <w:uiPriority w:val="99"/>
    <w:rsid w:val="008564F7"/>
    <w:rPr>
      <w:rFonts w:ascii="Times New Roman" w:hAnsi="Times New Roman" w:cs="Times New Roman"/>
      <w:b/>
      <w:bCs/>
      <w:spacing w:val="3"/>
      <w:sz w:val="21"/>
      <w:szCs w:val="21"/>
      <w:shd w:val="clear" w:color="auto" w:fill="FFFFFF"/>
    </w:rPr>
  </w:style>
  <w:style w:type="paragraph" w:styleId="a6">
    <w:name w:val="Body Text"/>
    <w:basedOn w:val="a"/>
    <w:link w:val="12"/>
    <w:uiPriority w:val="99"/>
    <w:rsid w:val="008564F7"/>
    <w:pPr>
      <w:widowControl w:val="0"/>
      <w:shd w:val="clear" w:color="auto" w:fill="FFFFFF"/>
      <w:spacing w:before="900" w:after="660" w:line="313" w:lineRule="exact"/>
      <w:ind w:hanging="360"/>
    </w:pPr>
    <w:rPr>
      <w:rFonts w:ascii="Times New Roman" w:hAnsi="Times New Roman" w:cs="Times New Roman"/>
      <w:spacing w:val="3"/>
      <w:sz w:val="21"/>
      <w:szCs w:val="21"/>
    </w:rPr>
  </w:style>
  <w:style w:type="character" w:customStyle="1" w:styleId="a8">
    <w:name w:val="Основной текст Знак"/>
    <w:basedOn w:val="a0"/>
    <w:uiPriority w:val="99"/>
    <w:semiHidden/>
    <w:rsid w:val="008564F7"/>
  </w:style>
  <w:style w:type="character" w:customStyle="1" w:styleId="3">
    <w:name w:val="Заголовок №3_"/>
    <w:basedOn w:val="a0"/>
    <w:link w:val="30"/>
    <w:uiPriority w:val="99"/>
    <w:rsid w:val="008564F7"/>
    <w:rPr>
      <w:rFonts w:ascii="Times New Roman" w:hAnsi="Times New Roman" w:cs="Times New Roman"/>
      <w:b/>
      <w:bCs/>
      <w:spacing w:val="3"/>
      <w:sz w:val="21"/>
      <w:szCs w:val="21"/>
      <w:shd w:val="clear" w:color="auto" w:fill="FFFFFF"/>
    </w:rPr>
  </w:style>
  <w:style w:type="paragraph" w:customStyle="1" w:styleId="30">
    <w:name w:val="Заголовок №3"/>
    <w:basedOn w:val="a"/>
    <w:link w:val="3"/>
    <w:uiPriority w:val="99"/>
    <w:rsid w:val="008564F7"/>
    <w:pPr>
      <w:widowControl w:val="0"/>
      <w:shd w:val="clear" w:color="auto" w:fill="FFFFFF"/>
      <w:spacing w:before="240" w:after="0" w:line="274" w:lineRule="exact"/>
      <w:outlineLvl w:val="2"/>
    </w:pPr>
    <w:rPr>
      <w:rFonts w:ascii="Times New Roman" w:hAnsi="Times New Roman" w:cs="Times New Roman"/>
      <w:b/>
      <w:bCs/>
      <w:spacing w:val="3"/>
      <w:sz w:val="21"/>
      <w:szCs w:val="21"/>
    </w:rPr>
  </w:style>
  <w:style w:type="character" w:styleId="a9">
    <w:name w:val="Hyperlink"/>
    <w:basedOn w:val="a0"/>
    <w:uiPriority w:val="99"/>
    <w:rsid w:val="004C0D87"/>
    <w:rPr>
      <w:color w:val="0066CC"/>
      <w:u w:val="single"/>
    </w:rPr>
  </w:style>
  <w:style w:type="character" w:customStyle="1" w:styleId="aa">
    <w:name w:val="Сноска_"/>
    <w:basedOn w:val="a0"/>
    <w:link w:val="ab"/>
    <w:uiPriority w:val="99"/>
    <w:rsid w:val="00AD796B"/>
    <w:rPr>
      <w:rFonts w:ascii="Times New Roman" w:hAnsi="Times New Roman" w:cs="Times New Roman"/>
      <w:b/>
      <w:bCs/>
      <w:spacing w:val="-4"/>
      <w:sz w:val="17"/>
      <w:szCs w:val="17"/>
      <w:shd w:val="clear" w:color="auto" w:fill="FFFFFF"/>
    </w:rPr>
  </w:style>
  <w:style w:type="paragraph" w:customStyle="1" w:styleId="ab">
    <w:name w:val="Сноска"/>
    <w:basedOn w:val="a"/>
    <w:link w:val="aa"/>
    <w:uiPriority w:val="99"/>
    <w:rsid w:val="00AD796B"/>
    <w:pPr>
      <w:widowControl w:val="0"/>
      <w:shd w:val="clear" w:color="auto" w:fill="FFFFFF"/>
      <w:spacing w:after="0" w:line="240" w:lineRule="atLeast"/>
    </w:pPr>
    <w:rPr>
      <w:rFonts w:ascii="Times New Roman" w:hAnsi="Times New Roman" w:cs="Times New Roman"/>
      <w:b/>
      <w:bCs/>
      <w:spacing w:val="-4"/>
      <w:sz w:val="17"/>
      <w:szCs w:val="17"/>
    </w:rPr>
  </w:style>
  <w:style w:type="paragraph" w:styleId="ac">
    <w:name w:val="endnote text"/>
    <w:basedOn w:val="a"/>
    <w:link w:val="ad"/>
    <w:uiPriority w:val="99"/>
    <w:semiHidden/>
    <w:unhideWhenUsed/>
    <w:rsid w:val="00770BE0"/>
    <w:pPr>
      <w:spacing w:after="0" w:line="240" w:lineRule="auto"/>
    </w:pPr>
    <w:rPr>
      <w:sz w:val="20"/>
      <w:szCs w:val="20"/>
    </w:rPr>
  </w:style>
  <w:style w:type="character" w:customStyle="1" w:styleId="ad">
    <w:name w:val="Текст концевой сноски Знак"/>
    <w:basedOn w:val="a0"/>
    <w:link w:val="ac"/>
    <w:uiPriority w:val="99"/>
    <w:semiHidden/>
    <w:rsid w:val="00770BE0"/>
    <w:rPr>
      <w:sz w:val="20"/>
      <w:szCs w:val="20"/>
    </w:rPr>
  </w:style>
  <w:style w:type="character" w:styleId="ae">
    <w:name w:val="endnote reference"/>
    <w:basedOn w:val="a0"/>
    <w:uiPriority w:val="99"/>
    <w:semiHidden/>
    <w:unhideWhenUsed/>
    <w:rsid w:val="00770BE0"/>
    <w:rPr>
      <w:vertAlign w:val="superscript"/>
    </w:rPr>
  </w:style>
  <w:style w:type="paragraph" w:styleId="af">
    <w:name w:val="footnote text"/>
    <w:basedOn w:val="a"/>
    <w:link w:val="af0"/>
    <w:uiPriority w:val="99"/>
    <w:semiHidden/>
    <w:unhideWhenUsed/>
    <w:rsid w:val="00770BE0"/>
    <w:pPr>
      <w:spacing w:after="0" w:line="240" w:lineRule="auto"/>
    </w:pPr>
    <w:rPr>
      <w:sz w:val="20"/>
      <w:szCs w:val="20"/>
    </w:rPr>
  </w:style>
  <w:style w:type="character" w:customStyle="1" w:styleId="af0">
    <w:name w:val="Текст сноски Знак"/>
    <w:basedOn w:val="a0"/>
    <w:link w:val="af"/>
    <w:uiPriority w:val="99"/>
    <w:semiHidden/>
    <w:rsid w:val="00770BE0"/>
    <w:rPr>
      <w:sz w:val="20"/>
      <w:szCs w:val="20"/>
    </w:rPr>
  </w:style>
  <w:style w:type="character" w:styleId="af1">
    <w:name w:val="footnote reference"/>
    <w:basedOn w:val="a0"/>
    <w:uiPriority w:val="99"/>
    <w:semiHidden/>
    <w:unhideWhenUsed/>
    <w:rsid w:val="00770BE0"/>
    <w:rPr>
      <w:vertAlign w:val="superscript"/>
    </w:rPr>
  </w:style>
  <w:style w:type="character" w:customStyle="1" w:styleId="2">
    <w:name w:val="Основной текст (2)_"/>
    <w:basedOn w:val="a0"/>
    <w:link w:val="20"/>
    <w:uiPriority w:val="99"/>
    <w:rsid w:val="00B821FE"/>
    <w:rPr>
      <w:rFonts w:ascii="Times New Roman" w:hAnsi="Times New Roman" w:cs="Times New Roman"/>
      <w:b/>
      <w:bCs/>
      <w:spacing w:val="3"/>
      <w:sz w:val="21"/>
      <w:szCs w:val="21"/>
      <w:shd w:val="clear" w:color="auto" w:fill="FFFFFF"/>
    </w:rPr>
  </w:style>
  <w:style w:type="character" w:customStyle="1" w:styleId="6">
    <w:name w:val="Основной текст (6)_"/>
    <w:basedOn w:val="a0"/>
    <w:link w:val="60"/>
    <w:uiPriority w:val="99"/>
    <w:rsid w:val="00B821FE"/>
    <w:rPr>
      <w:rFonts w:ascii="Times New Roman" w:hAnsi="Times New Roman" w:cs="Times New Roman"/>
      <w:i/>
      <w:iCs/>
      <w:sz w:val="21"/>
      <w:szCs w:val="21"/>
      <w:shd w:val="clear" w:color="auto" w:fill="FFFFFF"/>
    </w:rPr>
  </w:style>
  <w:style w:type="character" w:customStyle="1" w:styleId="10pt">
    <w:name w:val="Основной текст + 10 pt"/>
    <w:aliases w:val="Интервал 0 pt7"/>
    <w:basedOn w:val="12"/>
    <w:uiPriority w:val="99"/>
    <w:rsid w:val="00B821FE"/>
    <w:rPr>
      <w:rFonts w:ascii="Times New Roman" w:hAnsi="Times New Roman" w:cs="Times New Roman"/>
      <w:noProof/>
      <w:spacing w:val="0"/>
      <w:sz w:val="20"/>
      <w:szCs w:val="20"/>
      <w:u w:val="none"/>
      <w:shd w:val="clear" w:color="auto" w:fill="FFFFFF"/>
    </w:rPr>
  </w:style>
  <w:style w:type="paragraph" w:customStyle="1" w:styleId="20">
    <w:name w:val="Основной текст (2)"/>
    <w:basedOn w:val="a"/>
    <w:link w:val="2"/>
    <w:uiPriority w:val="99"/>
    <w:rsid w:val="00B821FE"/>
    <w:pPr>
      <w:widowControl w:val="0"/>
      <w:shd w:val="clear" w:color="auto" w:fill="FFFFFF"/>
      <w:spacing w:after="0" w:line="276" w:lineRule="exact"/>
      <w:jc w:val="center"/>
    </w:pPr>
    <w:rPr>
      <w:rFonts w:ascii="Times New Roman" w:hAnsi="Times New Roman" w:cs="Times New Roman"/>
      <w:b/>
      <w:bCs/>
      <w:spacing w:val="3"/>
      <w:sz w:val="21"/>
      <w:szCs w:val="21"/>
    </w:rPr>
  </w:style>
  <w:style w:type="paragraph" w:customStyle="1" w:styleId="60">
    <w:name w:val="Основной текст (6)"/>
    <w:basedOn w:val="a"/>
    <w:link w:val="6"/>
    <w:uiPriority w:val="99"/>
    <w:rsid w:val="00B821FE"/>
    <w:pPr>
      <w:widowControl w:val="0"/>
      <w:shd w:val="clear" w:color="auto" w:fill="FFFFFF"/>
      <w:spacing w:after="0" w:line="240" w:lineRule="atLeast"/>
    </w:pPr>
    <w:rPr>
      <w:rFonts w:ascii="Times New Roman" w:hAnsi="Times New Roman" w:cs="Times New Roman"/>
      <w:i/>
      <w:iCs/>
      <w:sz w:val="21"/>
      <w:szCs w:val="21"/>
    </w:rPr>
  </w:style>
  <w:style w:type="character" w:customStyle="1" w:styleId="af2">
    <w:name w:val="Основной текст + Курсив"/>
    <w:aliases w:val="Интервал 0 pt6"/>
    <w:basedOn w:val="12"/>
    <w:uiPriority w:val="99"/>
    <w:rsid w:val="00354D15"/>
    <w:rPr>
      <w:rFonts w:ascii="Times New Roman" w:hAnsi="Times New Roman" w:cs="Times New Roman"/>
      <w:i/>
      <w:iCs/>
      <w:spacing w:val="3"/>
      <w:sz w:val="21"/>
      <w:szCs w:val="21"/>
      <w:u w:val="none"/>
      <w:shd w:val="clear" w:color="auto" w:fill="FFFFFF"/>
    </w:rPr>
  </w:style>
  <w:style w:type="character" w:customStyle="1" w:styleId="8">
    <w:name w:val="Основной текст + 8"/>
    <w:aliases w:val="5 pt,Полужирный,Интервал 0 pt5"/>
    <w:basedOn w:val="12"/>
    <w:uiPriority w:val="99"/>
    <w:rsid w:val="00836EBC"/>
    <w:rPr>
      <w:rFonts w:ascii="Times New Roman" w:hAnsi="Times New Roman" w:cs="Times New Roman"/>
      <w:b/>
      <w:bCs/>
      <w:spacing w:val="-4"/>
      <w:sz w:val="17"/>
      <w:szCs w:val="17"/>
      <w:u w:val="none"/>
      <w:shd w:val="clear" w:color="auto" w:fill="FFFFFF"/>
    </w:rPr>
  </w:style>
  <w:style w:type="character" w:customStyle="1" w:styleId="80">
    <w:name w:val="Основной текст (8)_"/>
    <w:basedOn w:val="a0"/>
    <w:link w:val="81"/>
    <w:uiPriority w:val="99"/>
    <w:rsid w:val="00836EBC"/>
    <w:rPr>
      <w:rFonts w:ascii="Times New Roman" w:hAnsi="Times New Roman" w:cs="Times New Roman"/>
      <w:i/>
      <w:iCs/>
      <w:spacing w:val="2"/>
      <w:sz w:val="19"/>
      <w:szCs w:val="19"/>
      <w:shd w:val="clear" w:color="auto" w:fill="FFFFFF"/>
    </w:rPr>
  </w:style>
  <w:style w:type="character" w:customStyle="1" w:styleId="82">
    <w:name w:val="Основной текст (8) + Полужирный"/>
    <w:aliases w:val="Интервал 0 pt4"/>
    <w:basedOn w:val="80"/>
    <w:uiPriority w:val="99"/>
    <w:rsid w:val="00836EBC"/>
    <w:rPr>
      <w:rFonts w:ascii="Times New Roman" w:hAnsi="Times New Roman" w:cs="Times New Roman"/>
      <w:b/>
      <w:bCs/>
      <w:i/>
      <w:iCs/>
      <w:spacing w:val="1"/>
      <w:sz w:val="19"/>
      <w:szCs w:val="19"/>
      <w:shd w:val="clear" w:color="auto" w:fill="FFFFFF"/>
    </w:rPr>
  </w:style>
  <w:style w:type="paragraph" w:customStyle="1" w:styleId="81">
    <w:name w:val="Основной текст (8)"/>
    <w:basedOn w:val="a"/>
    <w:link w:val="80"/>
    <w:uiPriority w:val="99"/>
    <w:rsid w:val="00836EBC"/>
    <w:pPr>
      <w:widowControl w:val="0"/>
      <w:shd w:val="clear" w:color="auto" w:fill="FFFFFF"/>
      <w:spacing w:before="120" w:after="0" w:line="250" w:lineRule="exact"/>
      <w:ind w:firstLine="700"/>
      <w:jc w:val="both"/>
    </w:pPr>
    <w:rPr>
      <w:rFonts w:ascii="Times New Roman" w:hAnsi="Times New Roman" w:cs="Times New Roman"/>
      <w:i/>
      <w:iCs/>
      <w:spacing w:val="2"/>
      <w:sz w:val="19"/>
      <w:szCs w:val="19"/>
    </w:rPr>
  </w:style>
  <w:style w:type="paragraph" w:styleId="af3">
    <w:name w:val="List Paragraph"/>
    <w:basedOn w:val="a"/>
    <w:uiPriority w:val="34"/>
    <w:qFormat/>
    <w:rsid w:val="00836EBC"/>
    <w:pPr>
      <w:ind w:left="720"/>
      <w:contextualSpacing/>
    </w:pPr>
  </w:style>
  <w:style w:type="paragraph" w:styleId="af4">
    <w:name w:val="No Spacing"/>
    <w:uiPriority w:val="1"/>
    <w:qFormat/>
    <w:rsid w:val="00836EBC"/>
    <w:pPr>
      <w:spacing w:after="0" w:line="240" w:lineRule="auto"/>
    </w:pPr>
  </w:style>
  <w:style w:type="character" w:customStyle="1" w:styleId="83">
    <w:name w:val="Основной текст (8) + Не курсив"/>
    <w:aliases w:val="Интервал 0 pt3"/>
    <w:basedOn w:val="80"/>
    <w:uiPriority w:val="99"/>
    <w:rsid w:val="00DF24A1"/>
    <w:rPr>
      <w:rFonts w:ascii="Times New Roman" w:hAnsi="Times New Roman" w:cs="Times New Roman"/>
      <w:i w:val="0"/>
      <w:iCs w:val="0"/>
      <w:spacing w:val="0"/>
      <w:sz w:val="19"/>
      <w:szCs w:val="19"/>
      <w:u w:val="none"/>
      <w:shd w:val="clear" w:color="auto" w:fill="FFFFFF"/>
    </w:rPr>
  </w:style>
  <w:style w:type="character" w:customStyle="1" w:styleId="7">
    <w:name w:val="Основной текст (7)_"/>
    <w:basedOn w:val="a0"/>
    <w:link w:val="70"/>
    <w:uiPriority w:val="99"/>
    <w:rsid w:val="002613BD"/>
    <w:rPr>
      <w:rFonts w:ascii="Times New Roman" w:hAnsi="Times New Roman" w:cs="Times New Roman"/>
      <w:b/>
      <w:bCs/>
      <w:spacing w:val="-4"/>
      <w:sz w:val="17"/>
      <w:szCs w:val="17"/>
      <w:shd w:val="clear" w:color="auto" w:fill="FFFFFF"/>
    </w:rPr>
  </w:style>
  <w:style w:type="paragraph" w:customStyle="1" w:styleId="70">
    <w:name w:val="Основной текст (7)"/>
    <w:basedOn w:val="a"/>
    <w:link w:val="7"/>
    <w:uiPriority w:val="99"/>
    <w:rsid w:val="002613BD"/>
    <w:pPr>
      <w:widowControl w:val="0"/>
      <w:shd w:val="clear" w:color="auto" w:fill="FFFFFF"/>
      <w:spacing w:before="300" w:after="0" w:line="456" w:lineRule="exact"/>
      <w:ind w:hanging="360"/>
    </w:pPr>
    <w:rPr>
      <w:rFonts w:ascii="Times New Roman" w:hAnsi="Times New Roman" w:cs="Times New Roman"/>
      <w:b/>
      <w:bCs/>
      <w:spacing w:val="-4"/>
      <w:sz w:val="17"/>
      <w:szCs w:val="17"/>
    </w:rPr>
  </w:style>
  <w:style w:type="paragraph" w:customStyle="1" w:styleId="ConsPlusCell">
    <w:name w:val="ConsPlusCell"/>
    <w:uiPriority w:val="99"/>
    <w:rsid w:val="004949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2">
    <w:name w:val="Заголовок №4_"/>
    <w:basedOn w:val="a0"/>
    <w:link w:val="43"/>
    <w:uiPriority w:val="99"/>
    <w:rsid w:val="007D1BAA"/>
    <w:rPr>
      <w:rFonts w:ascii="Times New Roman" w:hAnsi="Times New Roman" w:cs="Times New Roman"/>
      <w:b/>
      <w:bCs/>
      <w:spacing w:val="5"/>
      <w:sz w:val="20"/>
      <w:szCs w:val="20"/>
      <w:shd w:val="clear" w:color="auto" w:fill="FFFFFF"/>
    </w:rPr>
  </w:style>
  <w:style w:type="paragraph" w:customStyle="1" w:styleId="43">
    <w:name w:val="Заголовок №4"/>
    <w:basedOn w:val="a"/>
    <w:link w:val="42"/>
    <w:uiPriority w:val="99"/>
    <w:rsid w:val="007D1BAA"/>
    <w:pPr>
      <w:widowControl w:val="0"/>
      <w:shd w:val="clear" w:color="auto" w:fill="FFFFFF"/>
      <w:spacing w:after="0" w:line="410" w:lineRule="exact"/>
      <w:ind w:hanging="360"/>
      <w:outlineLvl w:val="3"/>
    </w:pPr>
    <w:rPr>
      <w:rFonts w:ascii="Times New Roman" w:hAnsi="Times New Roman" w:cs="Times New Roman"/>
      <w:b/>
      <w:bCs/>
      <w:spacing w:val="5"/>
      <w:sz w:val="20"/>
      <w:szCs w:val="20"/>
    </w:rPr>
  </w:style>
  <w:style w:type="paragraph" w:styleId="af5">
    <w:name w:val="header"/>
    <w:basedOn w:val="a"/>
    <w:link w:val="af6"/>
    <w:uiPriority w:val="99"/>
    <w:unhideWhenUsed/>
    <w:rsid w:val="0010358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03584"/>
  </w:style>
  <w:style w:type="paragraph" w:styleId="af7">
    <w:name w:val="footer"/>
    <w:basedOn w:val="a"/>
    <w:link w:val="af8"/>
    <w:uiPriority w:val="99"/>
    <w:unhideWhenUsed/>
    <w:rsid w:val="0010358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03584"/>
  </w:style>
  <w:style w:type="paragraph" w:customStyle="1" w:styleId="ConsPlusNonformat">
    <w:name w:val="ConsPlusNonformat"/>
    <w:uiPriority w:val="99"/>
    <w:rsid w:val="00494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6702F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6702F5"/>
    <w:rPr>
      <w:rFonts w:ascii="Segoe UI" w:hAnsi="Segoe UI" w:cs="Segoe UI"/>
      <w:sz w:val="18"/>
      <w:szCs w:val="18"/>
    </w:rPr>
  </w:style>
  <w:style w:type="paragraph" w:styleId="afb">
    <w:name w:val="Revision"/>
    <w:hidden/>
    <w:uiPriority w:val="99"/>
    <w:semiHidden/>
    <w:rsid w:val="00F57D0B"/>
    <w:pPr>
      <w:spacing w:after="0" w:line="240" w:lineRule="auto"/>
    </w:pPr>
  </w:style>
  <w:style w:type="paragraph" w:styleId="HTML">
    <w:name w:val="HTML Preformatted"/>
    <w:basedOn w:val="a"/>
    <w:link w:val="HTML0"/>
    <w:uiPriority w:val="99"/>
    <w:unhideWhenUsed/>
    <w:rsid w:val="00D1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1733D"/>
    <w:rPr>
      <w:rFonts w:ascii="Courier New" w:eastAsia="Times New Roman" w:hAnsi="Courier New" w:cs="Courier New"/>
      <w:sz w:val="20"/>
      <w:szCs w:val="20"/>
      <w:lang w:eastAsia="ru-RU"/>
    </w:rPr>
  </w:style>
  <w:style w:type="paragraph" w:customStyle="1" w:styleId="afc">
    <w:name w:val="Содержимое таблицы"/>
    <w:basedOn w:val="a"/>
    <w:rsid w:val="00E261C8"/>
    <w:pPr>
      <w:suppressLineNumbers/>
      <w:suppressAutoHyphens/>
      <w:spacing w:after="0" w:line="240" w:lineRule="auto"/>
    </w:pPr>
    <w:rPr>
      <w:rFonts w:ascii="Times New Roman" w:eastAsia="Times New Roman" w:hAnsi="Times New Roman" w:cs="Times New Roman"/>
      <w:sz w:val="28"/>
      <w:szCs w:val="24"/>
      <w:lang w:eastAsia="ar-SA"/>
    </w:rPr>
  </w:style>
  <w:style w:type="character" w:styleId="afd">
    <w:name w:val="Emphasis"/>
    <w:basedOn w:val="a0"/>
    <w:uiPriority w:val="20"/>
    <w:qFormat/>
    <w:rsid w:val="00865B76"/>
    <w:rPr>
      <w:i/>
      <w:iCs/>
    </w:rPr>
  </w:style>
  <w:style w:type="paragraph" w:customStyle="1" w:styleId="13">
    <w:name w:val="Абзац списка1"/>
    <w:basedOn w:val="a"/>
    <w:rsid w:val="00E3124C"/>
    <w:pPr>
      <w:spacing w:after="0" w:line="240" w:lineRule="auto"/>
      <w:ind w:left="720"/>
      <w:contextualSpacing/>
    </w:pPr>
    <w:rPr>
      <w:rFonts w:ascii="Times New Roman" w:eastAsia="Calibri" w:hAnsi="Times New Roman" w:cs="Times New Roman"/>
      <w:sz w:val="24"/>
      <w:szCs w:val="24"/>
      <w:lang w:eastAsia="ru-RU"/>
    </w:rPr>
  </w:style>
  <w:style w:type="paragraph" w:customStyle="1" w:styleId="14">
    <w:name w:val="Обычный1"/>
    <w:rsid w:val="00E3124C"/>
    <w:pPr>
      <w:tabs>
        <w:tab w:val="left" w:pos="720"/>
      </w:tabs>
      <w:suppressAutoHyphens/>
      <w:spacing w:after="200" w:line="276" w:lineRule="auto"/>
    </w:pPr>
    <w:rPr>
      <w:rFonts w:ascii="Calibri" w:eastAsia="SimSun" w:hAnsi="Calibri" w:cs="Times New Roman"/>
      <w:color w:val="00000A"/>
      <w:lang w:val="en-US" w:eastAsia="ko-KR"/>
    </w:rPr>
  </w:style>
  <w:style w:type="character" w:customStyle="1" w:styleId="FontStyle43">
    <w:name w:val="Font Style43"/>
    <w:uiPriority w:val="99"/>
    <w:rsid w:val="005703CE"/>
    <w:rPr>
      <w:rFonts w:ascii="Times New Roman" w:hAnsi="Times New Roman" w:cs="Times New Roman"/>
      <w:sz w:val="22"/>
      <w:szCs w:val="22"/>
    </w:rPr>
  </w:style>
  <w:style w:type="paragraph" w:styleId="31">
    <w:name w:val="Body Text Indent 3"/>
    <w:basedOn w:val="a"/>
    <w:link w:val="32"/>
    <w:uiPriority w:val="99"/>
    <w:semiHidden/>
    <w:unhideWhenUsed/>
    <w:rsid w:val="00E47C6A"/>
    <w:pPr>
      <w:spacing w:after="120"/>
      <w:ind w:left="283"/>
    </w:pPr>
    <w:rPr>
      <w:sz w:val="16"/>
      <w:szCs w:val="16"/>
    </w:rPr>
  </w:style>
  <w:style w:type="character" w:customStyle="1" w:styleId="32">
    <w:name w:val="Основной текст с отступом 3 Знак"/>
    <w:basedOn w:val="a0"/>
    <w:link w:val="31"/>
    <w:uiPriority w:val="99"/>
    <w:semiHidden/>
    <w:rsid w:val="00E47C6A"/>
    <w:rPr>
      <w:sz w:val="16"/>
      <w:szCs w:val="16"/>
    </w:rPr>
  </w:style>
  <w:style w:type="character" w:customStyle="1" w:styleId="10">
    <w:name w:val="Заголовок 1 Знак"/>
    <w:basedOn w:val="a0"/>
    <w:link w:val="1"/>
    <w:uiPriority w:val="9"/>
    <w:rsid w:val="0031057C"/>
    <w:rPr>
      <w:rFonts w:ascii="Times New Roman" w:eastAsia="Times New Roman" w:hAnsi="Times New Roman" w:cs="Times New Roman"/>
      <w:b/>
      <w:color w:val="000000"/>
      <w:sz w:val="28"/>
      <w:lang w:eastAsia="ru-RU"/>
    </w:rPr>
  </w:style>
  <w:style w:type="character" w:customStyle="1" w:styleId="15">
    <w:name w:val="Неразрешенное упоминание1"/>
    <w:basedOn w:val="a0"/>
    <w:uiPriority w:val="99"/>
    <w:semiHidden/>
    <w:unhideWhenUsed/>
    <w:rsid w:val="007921A3"/>
    <w:rPr>
      <w:color w:val="605E5C"/>
      <w:shd w:val="clear" w:color="auto" w:fill="E1DFDD"/>
    </w:rPr>
  </w:style>
  <w:style w:type="character" w:styleId="afe">
    <w:name w:val="Strong"/>
    <w:basedOn w:val="a0"/>
    <w:uiPriority w:val="22"/>
    <w:qFormat/>
    <w:rsid w:val="00F3278B"/>
    <w:rPr>
      <w:b/>
      <w:bCs/>
    </w:rPr>
  </w:style>
  <w:style w:type="paragraph" w:styleId="aff">
    <w:name w:val="Normal (Web)"/>
    <w:basedOn w:val="a"/>
    <w:uiPriority w:val="99"/>
    <w:semiHidden/>
    <w:unhideWhenUsed/>
    <w:rsid w:val="00F32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E91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0884">
      <w:bodyDiv w:val="1"/>
      <w:marLeft w:val="0"/>
      <w:marRight w:val="0"/>
      <w:marTop w:val="0"/>
      <w:marBottom w:val="0"/>
      <w:divBdr>
        <w:top w:val="none" w:sz="0" w:space="0" w:color="auto"/>
        <w:left w:val="none" w:sz="0" w:space="0" w:color="auto"/>
        <w:bottom w:val="none" w:sz="0" w:space="0" w:color="auto"/>
        <w:right w:val="none" w:sz="0" w:space="0" w:color="auto"/>
      </w:divBdr>
    </w:div>
    <w:div w:id="620382283">
      <w:bodyDiv w:val="1"/>
      <w:marLeft w:val="0"/>
      <w:marRight w:val="0"/>
      <w:marTop w:val="0"/>
      <w:marBottom w:val="0"/>
      <w:divBdr>
        <w:top w:val="none" w:sz="0" w:space="0" w:color="auto"/>
        <w:left w:val="none" w:sz="0" w:space="0" w:color="auto"/>
        <w:bottom w:val="none" w:sz="0" w:space="0" w:color="auto"/>
        <w:right w:val="none" w:sz="0" w:space="0" w:color="auto"/>
      </w:divBdr>
      <w:divsChild>
        <w:div w:id="290553105">
          <w:marLeft w:val="0"/>
          <w:marRight w:val="0"/>
          <w:marTop w:val="0"/>
          <w:marBottom w:val="0"/>
          <w:divBdr>
            <w:top w:val="none" w:sz="0" w:space="0" w:color="auto"/>
            <w:left w:val="none" w:sz="0" w:space="0" w:color="auto"/>
            <w:bottom w:val="none" w:sz="0" w:space="0" w:color="auto"/>
            <w:right w:val="none" w:sz="0" w:space="0" w:color="auto"/>
          </w:divBdr>
        </w:div>
      </w:divsChild>
    </w:div>
    <w:div w:id="890993492">
      <w:bodyDiv w:val="1"/>
      <w:marLeft w:val="0"/>
      <w:marRight w:val="0"/>
      <w:marTop w:val="0"/>
      <w:marBottom w:val="0"/>
      <w:divBdr>
        <w:top w:val="none" w:sz="0" w:space="0" w:color="auto"/>
        <w:left w:val="none" w:sz="0" w:space="0" w:color="auto"/>
        <w:bottom w:val="none" w:sz="0" w:space="0" w:color="auto"/>
        <w:right w:val="none" w:sz="0" w:space="0" w:color="auto"/>
      </w:divBdr>
    </w:div>
    <w:div w:id="1093938408">
      <w:bodyDiv w:val="1"/>
      <w:marLeft w:val="0"/>
      <w:marRight w:val="0"/>
      <w:marTop w:val="0"/>
      <w:marBottom w:val="0"/>
      <w:divBdr>
        <w:top w:val="none" w:sz="0" w:space="0" w:color="auto"/>
        <w:left w:val="none" w:sz="0" w:space="0" w:color="auto"/>
        <w:bottom w:val="none" w:sz="0" w:space="0" w:color="auto"/>
        <w:right w:val="none" w:sz="0" w:space="0" w:color="auto"/>
      </w:divBdr>
    </w:div>
    <w:div w:id="1244678301">
      <w:bodyDiv w:val="1"/>
      <w:marLeft w:val="0"/>
      <w:marRight w:val="0"/>
      <w:marTop w:val="0"/>
      <w:marBottom w:val="0"/>
      <w:divBdr>
        <w:top w:val="none" w:sz="0" w:space="0" w:color="auto"/>
        <w:left w:val="none" w:sz="0" w:space="0" w:color="auto"/>
        <w:bottom w:val="none" w:sz="0" w:space="0" w:color="auto"/>
        <w:right w:val="none" w:sz="0" w:space="0" w:color="auto"/>
      </w:divBdr>
    </w:div>
    <w:div w:id="1679387003">
      <w:bodyDiv w:val="1"/>
      <w:marLeft w:val="0"/>
      <w:marRight w:val="0"/>
      <w:marTop w:val="0"/>
      <w:marBottom w:val="0"/>
      <w:divBdr>
        <w:top w:val="none" w:sz="0" w:space="0" w:color="auto"/>
        <w:left w:val="none" w:sz="0" w:space="0" w:color="auto"/>
        <w:bottom w:val="none" w:sz="0" w:space="0" w:color="auto"/>
        <w:right w:val="none" w:sz="0" w:space="0" w:color="auto"/>
      </w:divBdr>
    </w:div>
    <w:div w:id="18088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0A30-E855-44AC-94E4-0119DC2A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ООО "Версаль+"</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Казыханов Руслан Радикович</dc:creator>
  <cp:lastModifiedBy>Плотникова Ирина Сергеевна</cp:lastModifiedBy>
  <cp:revision>2</cp:revision>
  <cp:lastPrinted>2020-07-14T10:28:00Z</cp:lastPrinted>
  <dcterms:created xsi:type="dcterms:W3CDTF">2021-06-08T09:02:00Z</dcterms:created>
  <dcterms:modified xsi:type="dcterms:W3CDTF">2021-06-08T09:02:00Z</dcterms:modified>
</cp:coreProperties>
</file>