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E535E" w14:textId="77777777" w:rsidR="00596443" w:rsidRDefault="00596443" w:rsidP="00C45EDA">
      <w:pPr>
        <w:spacing w:after="0" w:line="240" w:lineRule="auto"/>
        <w:jc w:val="right"/>
        <w:rPr>
          <w:rFonts w:ascii="Times New Roman" w:hAnsi="Times New Roman" w:cs="Times New Roman"/>
          <w:sz w:val="24"/>
          <w:szCs w:val="24"/>
        </w:rPr>
      </w:pPr>
    </w:p>
    <w:p w14:paraId="7C75D47A" w14:textId="77777777" w:rsidR="00596443" w:rsidRDefault="00596443" w:rsidP="00C45EDA">
      <w:pPr>
        <w:spacing w:after="0" w:line="240" w:lineRule="auto"/>
        <w:jc w:val="right"/>
        <w:rPr>
          <w:rFonts w:ascii="Times New Roman" w:hAnsi="Times New Roman" w:cs="Times New Roman"/>
          <w:sz w:val="24"/>
          <w:szCs w:val="24"/>
        </w:rPr>
      </w:pPr>
    </w:p>
    <w:p w14:paraId="7E1E2C70" w14:textId="77777777" w:rsidR="00596443" w:rsidRDefault="00596443" w:rsidP="00C45EDA">
      <w:pPr>
        <w:spacing w:after="0" w:line="240" w:lineRule="auto"/>
        <w:jc w:val="right"/>
        <w:rPr>
          <w:rFonts w:ascii="Times New Roman" w:hAnsi="Times New Roman" w:cs="Times New Roman"/>
          <w:sz w:val="24"/>
          <w:szCs w:val="24"/>
        </w:rPr>
      </w:pPr>
    </w:p>
    <w:p w14:paraId="00561695" w14:textId="77777777" w:rsidR="00596443" w:rsidRDefault="00596443" w:rsidP="00C45EDA">
      <w:pPr>
        <w:spacing w:after="0" w:line="240" w:lineRule="auto"/>
        <w:jc w:val="right"/>
        <w:rPr>
          <w:rFonts w:ascii="Times New Roman" w:hAnsi="Times New Roman" w:cs="Times New Roman"/>
          <w:sz w:val="24"/>
          <w:szCs w:val="24"/>
        </w:rPr>
      </w:pPr>
    </w:p>
    <w:p w14:paraId="65F37A86" w14:textId="77777777" w:rsidR="00596443" w:rsidRDefault="00596443" w:rsidP="00C45EDA">
      <w:pPr>
        <w:spacing w:after="0" w:line="240" w:lineRule="auto"/>
        <w:jc w:val="right"/>
        <w:rPr>
          <w:rFonts w:ascii="Times New Roman" w:hAnsi="Times New Roman" w:cs="Times New Roman"/>
          <w:sz w:val="24"/>
          <w:szCs w:val="24"/>
        </w:rPr>
      </w:pPr>
    </w:p>
    <w:p w14:paraId="2E81D7A3" w14:textId="77777777" w:rsidR="00596443" w:rsidRDefault="00596443" w:rsidP="00C45EDA">
      <w:pPr>
        <w:spacing w:after="0" w:line="240" w:lineRule="auto"/>
        <w:jc w:val="right"/>
        <w:rPr>
          <w:rFonts w:ascii="Times New Roman" w:hAnsi="Times New Roman" w:cs="Times New Roman"/>
          <w:sz w:val="24"/>
          <w:szCs w:val="24"/>
        </w:rPr>
      </w:pPr>
    </w:p>
    <w:p w14:paraId="45A0297C" w14:textId="77777777" w:rsidR="00596443" w:rsidRDefault="00596443" w:rsidP="00C45EDA">
      <w:pPr>
        <w:spacing w:after="0" w:line="240" w:lineRule="auto"/>
        <w:jc w:val="right"/>
        <w:rPr>
          <w:rFonts w:ascii="Times New Roman" w:hAnsi="Times New Roman" w:cs="Times New Roman"/>
          <w:sz w:val="24"/>
          <w:szCs w:val="24"/>
        </w:rPr>
      </w:pPr>
    </w:p>
    <w:p w14:paraId="733E5814" w14:textId="463A4CC6" w:rsidR="00074621" w:rsidRPr="00B05739" w:rsidRDefault="00074621" w:rsidP="00C45EDA">
      <w:pPr>
        <w:spacing w:after="0" w:line="240" w:lineRule="auto"/>
        <w:jc w:val="right"/>
        <w:rPr>
          <w:rFonts w:ascii="Times New Roman" w:hAnsi="Times New Roman" w:cs="Times New Roman"/>
          <w:sz w:val="24"/>
          <w:szCs w:val="24"/>
        </w:rPr>
      </w:pPr>
      <w:r w:rsidRPr="00B05739">
        <w:rPr>
          <w:rFonts w:ascii="Times New Roman" w:hAnsi="Times New Roman" w:cs="Times New Roman"/>
          <w:sz w:val="24"/>
          <w:szCs w:val="24"/>
        </w:rPr>
        <w:t>В Центр поддержки экспорта Новосибирской области</w:t>
      </w:r>
    </w:p>
    <w:p w14:paraId="39C5F8AB" w14:textId="77777777" w:rsidR="00074621" w:rsidRPr="00B05739" w:rsidRDefault="00074621" w:rsidP="00C45EDA">
      <w:pPr>
        <w:autoSpaceDE w:val="0"/>
        <w:autoSpaceDN w:val="0"/>
        <w:adjustRightInd w:val="0"/>
        <w:spacing w:after="0" w:line="240" w:lineRule="auto"/>
        <w:ind w:firstLine="5103"/>
        <w:jc w:val="right"/>
        <w:rPr>
          <w:rFonts w:ascii="Times New Roman" w:hAnsi="Times New Roman" w:cs="Times New Roman"/>
          <w:b/>
          <w:bCs/>
          <w:sz w:val="24"/>
          <w:szCs w:val="24"/>
        </w:rPr>
      </w:pPr>
      <w:r w:rsidRPr="00B05739">
        <w:rPr>
          <w:rFonts w:ascii="Times New Roman" w:hAnsi="Times New Roman" w:cs="Times New Roman"/>
          <w:b/>
          <w:bCs/>
          <w:sz w:val="24"/>
          <w:szCs w:val="24"/>
        </w:rPr>
        <w:t xml:space="preserve">автономной некоммерческой организации </w:t>
      </w:r>
      <w:r w:rsidR="00984882">
        <w:rPr>
          <w:rFonts w:ascii="Times New Roman" w:hAnsi="Times New Roman" w:cs="Times New Roman"/>
          <w:b/>
          <w:bCs/>
          <w:sz w:val="24"/>
          <w:szCs w:val="24"/>
        </w:rPr>
        <w:t>«</w:t>
      </w:r>
      <w:r w:rsidRPr="00B05739">
        <w:rPr>
          <w:rFonts w:ascii="Times New Roman" w:hAnsi="Times New Roman" w:cs="Times New Roman"/>
          <w:b/>
          <w:bCs/>
          <w:sz w:val="24"/>
          <w:szCs w:val="24"/>
        </w:rPr>
        <w:t xml:space="preserve">Центр содействия развитию предпринимательства </w:t>
      </w:r>
    </w:p>
    <w:p w14:paraId="7AE18645" w14:textId="77777777" w:rsidR="00074621" w:rsidRPr="00445219" w:rsidRDefault="00074621" w:rsidP="00C45EDA">
      <w:pPr>
        <w:autoSpaceDE w:val="0"/>
        <w:autoSpaceDN w:val="0"/>
        <w:adjustRightInd w:val="0"/>
        <w:spacing w:after="0" w:line="240" w:lineRule="auto"/>
        <w:ind w:firstLine="5103"/>
        <w:jc w:val="right"/>
        <w:rPr>
          <w:rFonts w:ascii="Times New Roman" w:hAnsi="Times New Roman" w:cs="Times New Roman"/>
          <w:b/>
          <w:bCs/>
          <w:sz w:val="20"/>
          <w:szCs w:val="20"/>
        </w:rPr>
      </w:pPr>
      <w:r w:rsidRPr="00445219">
        <w:rPr>
          <w:rFonts w:ascii="Times New Roman" w:hAnsi="Times New Roman" w:cs="Times New Roman"/>
          <w:b/>
          <w:bCs/>
          <w:sz w:val="20"/>
          <w:szCs w:val="20"/>
        </w:rPr>
        <w:t>Новосибирской области</w:t>
      </w:r>
      <w:r w:rsidR="00984882" w:rsidRPr="00445219">
        <w:rPr>
          <w:rFonts w:ascii="Times New Roman" w:hAnsi="Times New Roman" w:cs="Times New Roman"/>
          <w:b/>
          <w:bCs/>
          <w:sz w:val="20"/>
          <w:szCs w:val="20"/>
        </w:rPr>
        <w:t>»</w:t>
      </w:r>
    </w:p>
    <w:p w14:paraId="38E8F037" w14:textId="77777777" w:rsidR="00074621" w:rsidRPr="00445219" w:rsidRDefault="00074621" w:rsidP="00C45EDA">
      <w:pPr>
        <w:spacing w:after="0" w:line="240" w:lineRule="auto"/>
        <w:jc w:val="center"/>
        <w:rPr>
          <w:rFonts w:ascii="Times New Roman" w:hAnsi="Times New Roman" w:cs="Times New Roman"/>
          <w:b/>
          <w:sz w:val="20"/>
          <w:szCs w:val="20"/>
        </w:rPr>
      </w:pPr>
      <w:r w:rsidRPr="00445219">
        <w:rPr>
          <w:rFonts w:ascii="Times New Roman" w:hAnsi="Times New Roman" w:cs="Times New Roman"/>
          <w:b/>
          <w:sz w:val="20"/>
          <w:szCs w:val="20"/>
        </w:rPr>
        <w:t>ЗАЯВКА</w:t>
      </w:r>
    </w:p>
    <w:p w14:paraId="5B543E3A" w14:textId="77777777" w:rsidR="00074621" w:rsidRPr="00445219" w:rsidRDefault="00074621" w:rsidP="00C45EDA">
      <w:pPr>
        <w:spacing w:after="0" w:line="240" w:lineRule="auto"/>
        <w:ind w:left="-284"/>
        <w:jc w:val="center"/>
        <w:rPr>
          <w:rFonts w:ascii="Times New Roman" w:eastAsia="Times New Roman" w:hAnsi="Times New Roman" w:cs="Times New Roman"/>
          <w:sz w:val="20"/>
          <w:szCs w:val="20"/>
          <w:lang w:eastAsia="ru-RU"/>
        </w:rPr>
      </w:pPr>
      <w:r w:rsidRPr="00445219">
        <w:rPr>
          <w:rFonts w:ascii="Times New Roman" w:eastAsia="Times New Roman" w:hAnsi="Times New Roman" w:cs="Times New Roman"/>
          <w:sz w:val="20"/>
          <w:szCs w:val="20"/>
          <w:lang w:eastAsia="ru-RU"/>
        </w:rPr>
        <w:t xml:space="preserve">на участие субъекта малого и среднего предпринимательства Новосибирской области в мероприятии Центра поддержки экспорта Новосибирской области </w:t>
      </w:r>
    </w:p>
    <w:tbl>
      <w:tblPr>
        <w:tblW w:w="100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09"/>
        <w:gridCol w:w="1809"/>
        <w:gridCol w:w="743"/>
        <w:gridCol w:w="588"/>
        <w:gridCol w:w="370"/>
        <w:gridCol w:w="316"/>
        <w:gridCol w:w="285"/>
        <w:gridCol w:w="283"/>
        <w:gridCol w:w="1264"/>
        <w:gridCol w:w="579"/>
        <w:gridCol w:w="1134"/>
        <w:gridCol w:w="1418"/>
        <w:gridCol w:w="552"/>
      </w:tblGrid>
      <w:tr w:rsidR="00074621" w:rsidRPr="00445219" w14:paraId="5ADC98BF" w14:textId="77777777" w:rsidTr="00C939C2">
        <w:trPr>
          <w:trHeight w:val="296"/>
        </w:trPr>
        <w:tc>
          <w:tcPr>
            <w:tcW w:w="2518" w:type="dxa"/>
            <w:gridSpan w:val="2"/>
            <w:tcBorders>
              <w:top w:val="double" w:sz="4" w:space="0" w:color="auto"/>
            </w:tcBorders>
            <w:vAlign w:val="center"/>
          </w:tcPr>
          <w:p w14:paraId="49E42584" w14:textId="77777777" w:rsidR="00074621" w:rsidRPr="00445219" w:rsidRDefault="00074621" w:rsidP="00C45EDA">
            <w:pPr>
              <w:spacing w:after="0" w:line="240" w:lineRule="auto"/>
              <w:rPr>
                <w:rFonts w:ascii="Times New Roman" w:hAnsi="Times New Roman" w:cs="Times New Roman"/>
                <w:sz w:val="20"/>
                <w:szCs w:val="20"/>
              </w:rPr>
            </w:pPr>
            <w:r w:rsidRPr="00445219">
              <w:rPr>
                <w:rFonts w:ascii="Times New Roman" w:hAnsi="Times New Roman" w:cs="Times New Roman"/>
                <w:sz w:val="20"/>
                <w:szCs w:val="20"/>
              </w:rPr>
              <w:t>Наименование мероприятия</w:t>
            </w:r>
          </w:p>
        </w:tc>
        <w:tc>
          <w:tcPr>
            <w:tcW w:w="7532" w:type="dxa"/>
            <w:gridSpan w:val="11"/>
            <w:tcBorders>
              <w:top w:val="double" w:sz="4" w:space="0" w:color="auto"/>
            </w:tcBorders>
            <w:vAlign w:val="center"/>
          </w:tcPr>
          <w:p w14:paraId="508008C0" w14:textId="77777777" w:rsidR="00074621" w:rsidRPr="00445219" w:rsidRDefault="00074621" w:rsidP="00C45EDA">
            <w:pPr>
              <w:pStyle w:val="af4"/>
              <w:rPr>
                <w:rFonts w:ascii="Times New Roman" w:hAnsi="Times New Roman" w:cs="Times New Roman"/>
                <w:sz w:val="20"/>
                <w:szCs w:val="20"/>
              </w:rPr>
            </w:pPr>
          </w:p>
        </w:tc>
      </w:tr>
      <w:tr w:rsidR="00074621" w:rsidRPr="00445219" w14:paraId="2F2297FC" w14:textId="77777777" w:rsidTr="00C939C2">
        <w:trPr>
          <w:trHeight w:val="296"/>
        </w:trPr>
        <w:tc>
          <w:tcPr>
            <w:tcW w:w="2518" w:type="dxa"/>
            <w:gridSpan w:val="2"/>
            <w:vAlign w:val="center"/>
          </w:tcPr>
          <w:p w14:paraId="5BDCBFE9" w14:textId="77777777" w:rsidR="00074621" w:rsidRPr="00445219" w:rsidRDefault="00074621" w:rsidP="00C45EDA">
            <w:pPr>
              <w:spacing w:after="0" w:line="240" w:lineRule="auto"/>
              <w:rPr>
                <w:rFonts w:ascii="Times New Roman" w:hAnsi="Times New Roman" w:cs="Times New Roman"/>
                <w:sz w:val="20"/>
                <w:szCs w:val="20"/>
              </w:rPr>
            </w:pPr>
            <w:r w:rsidRPr="00445219">
              <w:rPr>
                <w:rFonts w:ascii="Times New Roman" w:hAnsi="Times New Roman" w:cs="Times New Roman"/>
                <w:sz w:val="20"/>
                <w:szCs w:val="20"/>
              </w:rPr>
              <w:t>Наименование </w:t>
            </w:r>
            <w:r w:rsidRPr="00445219">
              <w:rPr>
                <w:rFonts w:ascii="Times New Roman" w:hAnsi="Times New Roman" w:cs="Times New Roman"/>
                <w:sz w:val="20"/>
                <w:szCs w:val="20"/>
              </w:rPr>
              <w:br/>
              <w:t xml:space="preserve">организации </w:t>
            </w:r>
            <w:r w:rsidRPr="00445219">
              <w:rPr>
                <w:rFonts w:ascii="Times New Roman" w:hAnsi="Times New Roman" w:cs="Times New Roman"/>
                <w:i/>
                <w:sz w:val="20"/>
                <w:szCs w:val="20"/>
              </w:rPr>
              <w:t>(с указанием правовой формы)</w:t>
            </w:r>
          </w:p>
        </w:tc>
        <w:tc>
          <w:tcPr>
            <w:tcW w:w="7532" w:type="dxa"/>
            <w:gridSpan w:val="11"/>
            <w:vAlign w:val="center"/>
          </w:tcPr>
          <w:p w14:paraId="3EBB3665" w14:textId="77777777" w:rsidR="00074621" w:rsidRPr="00445219" w:rsidRDefault="00074621" w:rsidP="00C45EDA">
            <w:pPr>
              <w:spacing w:after="0" w:line="240" w:lineRule="auto"/>
              <w:rPr>
                <w:rFonts w:ascii="Times New Roman" w:hAnsi="Times New Roman" w:cs="Times New Roman"/>
                <w:sz w:val="20"/>
                <w:szCs w:val="20"/>
              </w:rPr>
            </w:pPr>
          </w:p>
        </w:tc>
      </w:tr>
      <w:tr w:rsidR="00074621" w:rsidRPr="00445219" w14:paraId="1889D95D" w14:textId="77777777" w:rsidTr="00C939C2">
        <w:trPr>
          <w:trHeight w:val="145"/>
        </w:trPr>
        <w:tc>
          <w:tcPr>
            <w:tcW w:w="2518" w:type="dxa"/>
            <w:gridSpan w:val="2"/>
          </w:tcPr>
          <w:p w14:paraId="5D2D6979" w14:textId="77777777" w:rsidR="00074621" w:rsidRPr="00445219" w:rsidRDefault="00074621" w:rsidP="00C45EDA">
            <w:pPr>
              <w:spacing w:after="0" w:line="240" w:lineRule="auto"/>
              <w:rPr>
                <w:rFonts w:ascii="Times New Roman" w:hAnsi="Times New Roman" w:cs="Times New Roman"/>
                <w:sz w:val="20"/>
                <w:szCs w:val="20"/>
              </w:rPr>
            </w:pPr>
            <w:r w:rsidRPr="00445219">
              <w:rPr>
                <w:rFonts w:ascii="Times New Roman" w:hAnsi="Times New Roman" w:cs="Times New Roman"/>
                <w:sz w:val="20"/>
                <w:szCs w:val="20"/>
              </w:rPr>
              <w:t>ОГРН, дата регистрации</w:t>
            </w:r>
          </w:p>
        </w:tc>
        <w:tc>
          <w:tcPr>
            <w:tcW w:w="7532" w:type="dxa"/>
            <w:gridSpan w:val="11"/>
          </w:tcPr>
          <w:p w14:paraId="32343960" w14:textId="77777777" w:rsidR="00074621" w:rsidRPr="00445219" w:rsidRDefault="00074621" w:rsidP="00C45EDA">
            <w:pPr>
              <w:spacing w:after="0" w:line="240" w:lineRule="auto"/>
              <w:rPr>
                <w:rFonts w:ascii="Times New Roman" w:hAnsi="Times New Roman" w:cs="Times New Roman"/>
                <w:sz w:val="20"/>
                <w:szCs w:val="20"/>
              </w:rPr>
            </w:pPr>
          </w:p>
        </w:tc>
      </w:tr>
      <w:tr w:rsidR="00074621" w:rsidRPr="00445219" w14:paraId="33A91A47" w14:textId="77777777" w:rsidTr="00C939C2">
        <w:trPr>
          <w:trHeight w:val="191"/>
        </w:trPr>
        <w:tc>
          <w:tcPr>
            <w:tcW w:w="2518" w:type="dxa"/>
            <w:gridSpan w:val="2"/>
          </w:tcPr>
          <w:p w14:paraId="7B64952E" w14:textId="77777777" w:rsidR="00074621" w:rsidRPr="00445219" w:rsidRDefault="00074621" w:rsidP="00C45EDA">
            <w:pPr>
              <w:spacing w:after="0" w:line="240" w:lineRule="auto"/>
              <w:rPr>
                <w:rFonts w:ascii="Times New Roman" w:hAnsi="Times New Roman" w:cs="Times New Roman"/>
                <w:sz w:val="20"/>
                <w:szCs w:val="20"/>
              </w:rPr>
            </w:pPr>
            <w:r w:rsidRPr="00445219">
              <w:rPr>
                <w:rFonts w:ascii="Times New Roman" w:hAnsi="Times New Roman" w:cs="Times New Roman"/>
                <w:sz w:val="20"/>
                <w:szCs w:val="20"/>
              </w:rPr>
              <w:t>ИНН/КПП:</w:t>
            </w:r>
          </w:p>
        </w:tc>
        <w:tc>
          <w:tcPr>
            <w:tcW w:w="7532" w:type="dxa"/>
            <w:gridSpan w:val="11"/>
          </w:tcPr>
          <w:p w14:paraId="5CBC0217" w14:textId="77777777" w:rsidR="00074621" w:rsidRPr="00445219" w:rsidRDefault="00074621" w:rsidP="00C45EDA">
            <w:pPr>
              <w:spacing w:after="0" w:line="240" w:lineRule="auto"/>
              <w:rPr>
                <w:rFonts w:ascii="Times New Roman" w:hAnsi="Times New Roman" w:cs="Times New Roman"/>
                <w:sz w:val="20"/>
                <w:szCs w:val="20"/>
              </w:rPr>
            </w:pPr>
          </w:p>
        </w:tc>
      </w:tr>
      <w:tr w:rsidR="00074621" w:rsidRPr="00445219" w14:paraId="4C6B60FE" w14:textId="77777777" w:rsidTr="00C939C2">
        <w:trPr>
          <w:trHeight w:val="191"/>
        </w:trPr>
        <w:tc>
          <w:tcPr>
            <w:tcW w:w="2518" w:type="dxa"/>
            <w:gridSpan w:val="2"/>
          </w:tcPr>
          <w:p w14:paraId="7961DB2C" w14:textId="77777777" w:rsidR="00074621" w:rsidRPr="00445219" w:rsidRDefault="00074621" w:rsidP="00C45EDA">
            <w:pPr>
              <w:spacing w:after="0" w:line="240" w:lineRule="auto"/>
              <w:rPr>
                <w:rFonts w:ascii="Times New Roman" w:hAnsi="Times New Roman" w:cs="Times New Roman"/>
                <w:sz w:val="20"/>
                <w:szCs w:val="20"/>
              </w:rPr>
            </w:pPr>
            <w:r w:rsidRPr="00445219">
              <w:rPr>
                <w:rFonts w:ascii="Times New Roman" w:hAnsi="Times New Roman" w:cs="Times New Roman"/>
                <w:sz w:val="20"/>
                <w:szCs w:val="20"/>
              </w:rPr>
              <w:t>ОКВЭД основной и дополнительный с расшифровкой:</w:t>
            </w:r>
          </w:p>
        </w:tc>
        <w:tc>
          <w:tcPr>
            <w:tcW w:w="7532" w:type="dxa"/>
            <w:gridSpan w:val="11"/>
          </w:tcPr>
          <w:p w14:paraId="3A222ED4" w14:textId="77777777" w:rsidR="00074621" w:rsidRPr="00445219" w:rsidRDefault="00074621" w:rsidP="00C45EDA">
            <w:pPr>
              <w:spacing w:after="0" w:line="240" w:lineRule="auto"/>
              <w:rPr>
                <w:rFonts w:ascii="Times New Roman" w:hAnsi="Times New Roman" w:cs="Times New Roman"/>
                <w:sz w:val="20"/>
                <w:szCs w:val="20"/>
              </w:rPr>
            </w:pPr>
          </w:p>
        </w:tc>
      </w:tr>
      <w:tr w:rsidR="00074621" w:rsidRPr="00445219" w14:paraId="795CBCB9" w14:textId="77777777" w:rsidTr="00C939C2">
        <w:trPr>
          <w:trHeight w:val="191"/>
        </w:trPr>
        <w:tc>
          <w:tcPr>
            <w:tcW w:w="2518" w:type="dxa"/>
            <w:gridSpan w:val="2"/>
          </w:tcPr>
          <w:p w14:paraId="4E74D247" w14:textId="77777777" w:rsidR="00074621" w:rsidRPr="00445219" w:rsidRDefault="00074621" w:rsidP="00C45EDA">
            <w:pPr>
              <w:spacing w:after="0" w:line="240" w:lineRule="auto"/>
              <w:rPr>
                <w:rFonts w:ascii="Times New Roman" w:hAnsi="Times New Roman" w:cs="Times New Roman"/>
                <w:sz w:val="20"/>
                <w:szCs w:val="20"/>
              </w:rPr>
            </w:pPr>
            <w:r w:rsidRPr="00445219">
              <w:rPr>
                <w:rFonts w:ascii="Times New Roman" w:hAnsi="Times New Roman" w:cs="Times New Roman"/>
                <w:sz w:val="20"/>
                <w:szCs w:val="20"/>
              </w:rPr>
              <w:t>Код ТН ВЭД</w:t>
            </w:r>
          </w:p>
        </w:tc>
        <w:tc>
          <w:tcPr>
            <w:tcW w:w="7532" w:type="dxa"/>
            <w:gridSpan w:val="11"/>
          </w:tcPr>
          <w:p w14:paraId="72B3DE1C" w14:textId="77777777" w:rsidR="00074621" w:rsidRPr="00445219" w:rsidRDefault="00074621" w:rsidP="00C45EDA">
            <w:pPr>
              <w:spacing w:after="0" w:line="240" w:lineRule="auto"/>
              <w:rPr>
                <w:rFonts w:ascii="Times New Roman" w:hAnsi="Times New Roman" w:cs="Times New Roman"/>
                <w:sz w:val="20"/>
                <w:szCs w:val="20"/>
              </w:rPr>
            </w:pPr>
          </w:p>
        </w:tc>
      </w:tr>
      <w:tr w:rsidR="00074621" w:rsidRPr="00445219" w14:paraId="30B88E62" w14:textId="77777777" w:rsidTr="00C939C2">
        <w:trPr>
          <w:trHeight w:val="257"/>
        </w:trPr>
        <w:tc>
          <w:tcPr>
            <w:tcW w:w="2518" w:type="dxa"/>
            <w:gridSpan w:val="2"/>
            <w:vMerge w:val="restart"/>
          </w:tcPr>
          <w:p w14:paraId="75C0FC6A" w14:textId="77777777" w:rsidR="00074621" w:rsidRPr="00445219" w:rsidRDefault="00074621" w:rsidP="00C45EDA">
            <w:pPr>
              <w:spacing w:after="0" w:line="240" w:lineRule="auto"/>
              <w:rPr>
                <w:rFonts w:ascii="Times New Roman" w:hAnsi="Times New Roman" w:cs="Times New Roman"/>
                <w:sz w:val="20"/>
                <w:szCs w:val="20"/>
              </w:rPr>
            </w:pPr>
            <w:r w:rsidRPr="00445219">
              <w:rPr>
                <w:rFonts w:ascii="Times New Roman" w:hAnsi="Times New Roman" w:cs="Times New Roman"/>
                <w:sz w:val="20"/>
                <w:szCs w:val="20"/>
              </w:rPr>
              <w:t xml:space="preserve">Адрес </w:t>
            </w:r>
            <w:r w:rsidRPr="00445219">
              <w:rPr>
                <w:rFonts w:ascii="Times New Roman" w:hAnsi="Times New Roman" w:cs="Times New Roman"/>
                <w:i/>
                <w:sz w:val="20"/>
                <w:szCs w:val="20"/>
              </w:rPr>
              <w:t>(только для юридических лиц):</w:t>
            </w:r>
          </w:p>
        </w:tc>
        <w:tc>
          <w:tcPr>
            <w:tcW w:w="7532" w:type="dxa"/>
            <w:gridSpan w:val="11"/>
          </w:tcPr>
          <w:p w14:paraId="07A06E6A" w14:textId="77777777" w:rsidR="00074621" w:rsidRPr="00445219" w:rsidRDefault="00074621" w:rsidP="00C45EDA">
            <w:pPr>
              <w:spacing w:after="0" w:line="240" w:lineRule="auto"/>
              <w:rPr>
                <w:rFonts w:ascii="Times New Roman" w:hAnsi="Times New Roman" w:cs="Times New Roman"/>
                <w:sz w:val="20"/>
                <w:szCs w:val="20"/>
              </w:rPr>
            </w:pPr>
            <w:r w:rsidRPr="00445219">
              <w:rPr>
                <w:rFonts w:ascii="Times New Roman" w:hAnsi="Times New Roman" w:cs="Times New Roman"/>
                <w:sz w:val="20"/>
                <w:szCs w:val="20"/>
              </w:rPr>
              <w:t>Юридический</w:t>
            </w:r>
            <w:r w:rsidRPr="00445219">
              <w:rPr>
                <w:rFonts w:ascii="Times New Roman" w:hAnsi="Times New Roman" w:cs="Times New Roman"/>
                <w:i/>
                <w:sz w:val="20"/>
                <w:szCs w:val="20"/>
              </w:rPr>
              <w:t xml:space="preserve"> (только для юридических лиц):</w:t>
            </w:r>
          </w:p>
        </w:tc>
      </w:tr>
      <w:tr w:rsidR="00074621" w:rsidRPr="00445219" w14:paraId="1162DE04" w14:textId="77777777" w:rsidTr="00C939C2">
        <w:trPr>
          <w:trHeight w:val="275"/>
        </w:trPr>
        <w:tc>
          <w:tcPr>
            <w:tcW w:w="2518" w:type="dxa"/>
            <w:gridSpan w:val="2"/>
            <w:vMerge/>
          </w:tcPr>
          <w:p w14:paraId="333B1015" w14:textId="77777777" w:rsidR="00074621" w:rsidRPr="00445219" w:rsidRDefault="00074621" w:rsidP="00C45EDA">
            <w:pPr>
              <w:spacing w:after="0" w:line="240" w:lineRule="auto"/>
              <w:rPr>
                <w:rFonts w:ascii="Times New Roman" w:hAnsi="Times New Roman" w:cs="Times New Roman"/>
                <w:sz w:val="20"/>
                <w:szCs w:val="20"/>
              </w:rPr>
            </w:pPr>
          </w:p>
        </w:tc>
        <w:tc>
          <w:tcPr>
            <w:tcW w:w="7532" w:type="dxa"/>
            <w:gridSpan w:val="11"/>
            <w:tcBorders>
              <w:top w:val="nil"/>
            </w:tcBorders>
          </w:tcPr>
          <w:p w14:paraId="7BE4BE3B" w14:textId="77777777" w:rsidR="00074621" w:rsidRPr="00445219" w:rsidRDefault="00074621" w:rsidP="00C45EDA">
            <w:pPr>
              <w:spacing w:after="0" w:line="240" w:lineRule="auto"/>
              <w:rPr>
                <w:rFonts w:ascii="Times New Roman" w:hAnsi="Times New Roman" w:cs="Times New Roman"/>
                <w:sz w:val="20"/>
                <w:szCs w:val="20"/>
              </w:rPr>
            </w:pPr>
            <w:r w:rsidRPr="00445219">
              <w:rPr>
                <w:rFonts w:ascii="Times New Roman" w:hAnsi="Times New Roman" w:cs="Times New Roman"/>
                <w:sz w:val="20"/>
                <w:szCs w:val="20"/>
              </w:rPr>
              <w:t>Фактический</w:t>
            </w:r>
            <w:r w:rsidRPr="00445219">
              <w:rPr>
                <w:rFonts w:ascii="Times New Roman" w:hAnsi="Times New Roman" w:cs="Times New Roman"/>
                <w:i/>
                <w:sz w:val="20"/>
                <w:szCs w:val="20"/>
              </w:rPr>
              <w:t xml:space="preserve"> (только для юридических лиц):</w:t>
            </w:r>
          </w:p>
        </w:tc>
      </w:tr>
      <w:tr w:rsidR="00074621" w:rsidRPr="00445219" w14:paraId="4C1978CC" w14:textId="77777777" w:rsidTr="00C939C2">
        <w:trPr>
          <w:trHeight w:val="171"/>
        </w:trPr>
        <w:tc>
          <w:tcPr>
            <w:tcW w:w="2518" w:type="dxa"/>
            <w:gridSpan w:val="2"/>
          </w:tcPr>
          <w:p w14:paraId="18EBE73E" w14:textId="77777777" w:rsidR="00074621" w:rsidRPr="00445219" w:rsidRDefault="00074621" w:rsidP="00C45EDA">
            <w:pPr>
              <w:spacing w:after="0" w:line="240" w:lineRule="auto"/>
              <w:rPr>
                <w:rFonts w:ascii="Times New Roman" w:hAnsi="Times New Roman" w:cs="Times New Roman"/>
                <w:sz w:val="20"/>
                <w:szCs w:val="20"/>
              </w:rPr>
            </w:pPr>
            <w:r w:rsidRPr="00445219">
              <w:rPr>
                <w:rFonts w:ascii="Times New Roman" w:hAnsi="Times New Roman" w:cs="Times New Roman"/>
                <w:sz w:val="20"/>
                <w:szCs w:val="20"/>
              </w:rPr>
              <w:t>Ф.И.О. руководителя, должность:</w:t>
            </w:r>
          </w:p>
        </w:tc>
        <w:tc>
          <w:tcPr>
            <w:tcW w:w="7532" w:type="dxa"/>
            <w:gridSpan w:val="11"/>
          </w:tcPr>
          <w:p w14:paraId="2D12FA4F" w14:textId="77777777" w:rsidR="00074621" w:rsidRPr="00445219" w:rsidRDefault="00074621" w:rsidP="00C45EDA">
            <w:pPr>
              <w:spacing w:after="0" w:line="240" w:lineRule="auto"/>
              <w:rPr>
                <w:rFonts w:ascii="Times New Roman" w:hAnsi="Times New Roman" w:cs="Times New Roman"/>
                <w:sz w:val="20"/>
                <w:szCs w:val="20"/>
              </w:rPr>
            </w:pPr>
          </w:p>
        </w:tc>
      </w:tr>
      <w:tr w:rsidR="00074621" w:rsidRPr="00445219" w14:paraId="23A5DDF0" w14:textId="77777777" w:rsidTr="00C939C2">
        <w:trPr>
          <w:trHeight w:val="666"/>
        </w:trPr>
        <w:tc>
          <w:tcPr>
            <w:tcW w:w="2518" w:type="dxa"/>
            <w:gridSpan w:val="2"/>
          </w:tcPr>
          <w:p w14:paraId="083C0A9F" w14:textId="77777777" w:rsidR="00074621" w:rsidRPr="00445219" w:rsidRDefault="00074621" w:rsidP="00C45EDA">
            <w:pPr>
              <w:spacing w:after="0" w:line="240" w:lineRule="auto"/>
              <w:rPr>
                <w:rFonts w:ascii="Times New Roman" w:hAnsi="Times New Roman" w:cs="Times New Roman"/>
                <w:sz w:val="20"/>
                <w:szCs w:val="20"/>
              </w:rPr>
            </w:pPr>
            <w:r w:rsidRPr="00445219">
              <w:rPr>
                <w:rFonts w:ascii="Times New Roman" w:hAnsi="Times New Roman" w:cs="Times New Roman"/>
                <w:sz w:val="20"/>
                <w:szCs w:val="20"/>
              </w:rPr>
              <w:t>Ф.И.О. участника мероприятия, должность:</w:t>
            </w:r>
          </w:p>
        </w:tc>
        <w:tc>
          <w:tcPr>
            <w:tcW w:w="7532" w:type="dxa"/>
            <w:gridSpan w:val="11"/>
          </w:tcPr>
          <w:p w14:paraId="02702771" w14:textId="77777777" w:rsidR="00074621" w:rsidRPr="00445219" w:rsidRDefault="00074621" w:rsidP="00C45EDA">
            <w:pPr>
              <w:spacing w:after="0" w:line="240" w:lineRule="auto"/>
              <w:rPr>
                <w:rFonts w:ascii="Times New Roman" w:hAnsi="Times New Roman" w:cs="Times New Roman"/>
                <w:sz w:val="20"/>
                <w:szCs w:val="20"/>
              </w:rPr>
            </w:pPr>
          </w:p>
        </w:tc>
      </w:tr>
      <w:tr w:rsidR="00074621" w:rsidRPr="00445219" w14:paraId="20FBCBF1" w14:textId="77777777" w:rsidTr="00C939C2">
        <w:trPr>
          <w:trHeight w:val="171"/>
        </w:trPr>
        <w:tc>
          <w:tcPr>
            <w:tcW w:w="2518" w:type="dxa"/>
            <w:gridSpan w:val="2"/>
          </w:tcPr>
          <w:p w14:paraId="2D400965" w14:textId="77777777" w:rsidR="00074621" w:rsidRPr="00445219" w:rsidRDefault="00074621" w:rsidP="00C45EDA">
            <w:pPr>
              <w:spacing w:after="0" w:line="240" w:lineRule="auto"/>
              <w:rPr>
                <w:rFonts w:ascii="Times New Roman" w:hAnsi="Times New Roman" w:cs="Times New Roman"/>
                <w:sz w:val="20"/>
                <w:szCs w:val="20"/>
              </w:rPr>
            </w:pPr>
            <w:r w:rsidRPr="00445219">
              <w:rPr>
                <w:rFonts w:ascii="Times New Roman" w:hAnsi="Times New Roman" w:cs="Times New Roman"/>
                <w:sz w:val="20"/>
                <w:szCs w:val="20"/>
              </w:rPr>
              <w:t xml:space="preserve">Телефон, факс </w:t>
            </w:r>
            <w:r w:rsidRPr="00445219">
              <w:rPr>
                <w:rFonts w:ascii="Times New Roman" w:hAnsi="Times New Roman" w:cs="Times New Roman"/>
                <w:i/>
                <w:sz w:val="20"/>
                <w:szCs w:val="20"/>
              </w:rPr>
              <w:t>(только для юридических лиц):</w:t>
            </w:r>
          </w:p>
        </w:tc>
        <w:tc>
          <w:tcPr>
            <w:tcW w:w="7532" w:type="dxa"/>
            <w:gridSpan w:val="11"/>
          </w:tcPr>
          <w:p w14:paraId="0CB543EE" w14:textId="77777777" w:rsidR="00074621" w:rsidRPr="00445219" w:rsidRDefault="00074621" w:rsidP="00C45EDA">
            <w:pPr>
              <w:spacing w:after="0" w:line="240" w:lineRule="auto"/>
              <w:rPr>
                <w:rFonts w:ascii="Times New Roman" w:hAnsi="Times New Roman" w:cs="Times New Roman"/>
                <w:sz w:val="20"/>
                <w:szCs w:val="20"/>
              </w:rPr>
            </w:pPr>
          </w:p>
        </w:tc>
      </w:tr>
      <w:tr w:rsidR="00074621" w:rsidRPr="00445219" w14:paraId="76C77289" w14:textId="77777777" w:rsidTr="00C939C2">
        <w:trPr>
          <w:trHeight w:val="281"/>
        </w:trPr>
        <w:tc>
          <w:tcPr>
            <w:tcW w:w="2518" w:type="dxa"/>
            <w:gridSpan w:val="2"/>
            <w:tcBorders>
              <w:bottom w:val="single" w:sz="18" w:space="0" w:color="auto"/>
            </w:tcBorders>
          </w:tcPr>
          <w:p w14:paraId="76CBA527" w14:textId="77777777" w:rsidR="00074621" w:rsidRPr="00445219" w:rsidRDefault="00074621" w:rsidP="00C45EDA">
            <w:pPr>
              <w:spacing w:after="0" w:line="240" w:lineRule="auto"/>
              <w:rPr>
                <w:rFonts w:ascii="Times New Roman" w:hAnsi="Times New Roman" w:cs="Times New Roman"/>
                <w:sz w:val="20"/>
                <w:szCs w:val="20"/>
              </w:rPr>
            </w:pPr>
            <w:r w:rsidRPr="00445219">
              <w:rPr>
                <w:rFonts w:ascii="Times New Roman" w:hAnsi="Times New Roman" w:cs="Times New Roman"/>
                <w:sz w:val="20"/>
                <w:szCs w:val="20"/>
              </w:rPr>
              <w:t>E-</w:t>
            </w:r>
            <w:proofErr w:type="spellStart"/>
            <w:r w:rsidRPr="00445219">
              <w:rPr>
                <w:rFonts w:ascii="Times New Roman" w:hAnsi="Times New Roman" w:cs="Times New Roman"/>
                <w:sz w:val="20"/>
                <w:szCs w:val="20"/>
              </w:rPr>
              <w:t>mail</w:t>
            </w:r>
            <w:proofErr w:type="spellEnd"/>
            <w:r w:rsidRPr="00445219">
              <w:rPr>
                <w:rFonts w:ascii="Times New Roman" w:hAnsi="Times New Roman" w:cs="Times New Roman"/>
                <w:sz w:val="20"/>
                <w:szCs w:val="20"/>
              </w:rPr>
              <w:t xml:space="preserve">, сайт </w:t>
            </w:r>
            <w:r w:rsidRPr="00445219">
              <w:rPr>
                <w:rFonts w:ascii="Times New Roman" w:hAnsi="Times New Roman" w:cs="Times New Roman"/>
                <w:i/>
                <w:sz w:val="20"/>
                <w:szCs w:val="20"/>
              </w:rPr>
              <w:t>(только для юридических лиц):</w:t>
            </w:r>
          </w:p>
        </w:tc>
        <w:tc>
          <w:tcPr>
            <w:tcW w:w="7532" w:type="dxa"/>
            <w:gridSpan w:val="11"/>
          </w:tcPr>
          <w:p w14:paraId="7D8BC9BE" w14:textId="77777777" w:rsidR="00074621" w:rsidRPr="00445219" w:rsidRDefault="00074621" w:rsidP="00C45EDA">
            <w:pPr>
              <w:spacing w:after="0" w:line="240" w:lineRule="auto"/>
              <w:rPr>
                <w:rFonts w:ascii="Times New Roman" w:hAnsi="Times New Roman" w:cs="Times New Roman"/>
                <w:sz w:val="20"/>
                <w:szCs w:val="20"/>
              </w:rPr>
            </w:pPr>
          </w:p>
        </w:tc>
      </w:tr>
      <w:tr w:rsidR="00074621" w:rsidRPr="00445219" w14:paraId="3CBFE55E" w14:textId="77777777" w:rsidTr="00C939C2">
        <w:trPr>
          <w:trHeight w:val="1771"/>
        </w:trPr>
        <w:tc>
          <w:tcPr>
            <w:tcW w:w="2518" w:type="dxa"/>
            <w:gridSpan w:val="2"/>
            <w:tcBorders>
              <w:top w:val="single" w:sz="18" w:space="0" w:color="auto"/>
              <w:left w:val="single" w:sz="18" w:space="0" w:color="auto"/>
              <w:right w:val="single" w:sz="18" w:space="0" w:color="auto"/>
            </w:tcBorders>
          </w:tcPr>
          <w:p w14:paraId="5C81DCFE" w14:textId="77777777" w:rsidR="00074621" w:rsidRPr="00445219" w:rsidRDefault="00074621" w:rsidP="00C45EDA">
            <w:pPr>
              <w:spacing w:after="0" w:line="240" w:lineRule="auto"/>
              <w:rPr>
                <w:rFonts w:ascii="Times New Roman" w:hAnsi="Times New Roman" w:cs="Times New Roman"/>
                <w:b/>
                <w:sz w:val="20"/>
                <w:szCs w:val="20"/>
              </w:rPr>
            </w:pPr>
            <w:r w:rsidRPr="00445219">
              <w:rPr>
                <w:rFonts w:ascii="Times New Roman" w:hAnsi="Times New Roman" w:cs="Times New Roman"/>
                <w:b/>
                <w:sz w:val="20"/>
                <w:szCs w:val="20"/>
              </w:rPr>
              <w:t>Является ли Ваше предприятие субъектом малого и среднего предпринимательства: _______________</w:t>
            </w:r>
          </w:p>
        </w:tc>
        <w:tc>
          <w:tcPr>
            <w:tcW w:w="1701" w:type="dxa"/>
            <w:gridSpan w:val="3"/>
            <w:tcBorders>
              <w:top w:val="single" w:sz="18" w:space="0" w:color="auto"/>
              <w:left w:val="single" w:sz="18" w:space="0" w:color="auto"/>
              <w:right w:val="single" w:sz="18" w:space="0" w:color="auto"/>
            </w:tcBorders>
            <w:vAlign w:val="center"/>
          </w:tcPr>
          <w:p w14:paraId="7D07D369" w14:textId="77777777" w:rsidR="00074621" w:rsidRPr="00445219" w:rsidRDefault="00074621" w:rsidP="00C45EDA">
            <w:pPr>
              <w:spacing w:after="0" w:line="240" w:lineRule="auto"/>
              <w:rPr>
                <w:rFonts w:ascii="Times New Roman" w:hAnsi="Times New Roman" w:cs="Times New Roman"/>
                <w:b/>
                <w:sz w:val="20"/>
                <w:szCs w:val="20"/>
              </w:rPr>
            </w:pPr>
            <w:r w:rsidRPr="00445219">
              <w:rPr>
                <w:rFonts w:ascii="Times New Roman" w:hAnsi="Times New Roman" w:cs="Times New Roman"/>
                <w:b/>
                <w:sz w:val="20"/>
                <w:szCs w:val="20"/>
              </w:rPr>
              <w:t>Средняя численность работников за последний год</w:t>
            </w:r>
          </w:p>
        </w:tc>
        <w:tc>
          <w:tcPr>
            <w:tcW w:w="601" w:type="dxa"/>
            <w:gridSpan w:val="2"/>
            <w:tcBorders>
              <w:top w:val="single" w:sz="18" w:space="0" w:color="auto"/>
              <w:left w:val="single" w:sz="18" w:space="0" w:color="auto"/>
              <w:right w:val="single" w:sz="18" w:space="0" w:color="auto"/>
            </w:tcBorders>
            <w:vAlign w:val="center"/>
          </w:tcPr>
          <w:p w14:paraId="30466CDD" w14:textId="77777777" w:rsidR="00074621" w:rsidRPr="00445219" w:rsidRDefault="00074621" w:rsidP="00C45EDA">
            <w:pPr>
              <w:spacing w:after="0" w:line="240" w:lineRule="auto"/>
              <w:rPr>
                <w:rFonts w:ascii="Times New Roman" w:hAnsi="Times New Roman" w:cs="Times New Roman"/>
                <w:b/>
                <w:sz w:val="20"/>
                <w:szCs w:val="20"/>
              </w:rPr>
            </w:pPr>
          </w:p>
          <w:p w14:paraId="18CB2EBB" w14:textId="77777777" w:rsidR="00074621" w:rsidRPr="00445219" w:rsidRDefault="00074621" w:rsidP="00C45EDA">
            <w:pPr>
              <w:spacing w:after="0" w:line="240" w:lineRule="auto"/>
              <w:rPr>
                <w:rFonts w:ascii="Times New Roman" w:hAnsi="Times New Roman" w:cs="Times New Roman"/>
                <w:b/>
                <w:sz w:val="20"/>
                <w:szCs w:val="20"/>
              </w:rPr>
            </w:pPr>
          </w:p>
        </w:tc>
        <w:tc>
          <w:tcPr>
            <w:tcW w:w="2126" w:type="dxa"/>
            <w:gridSpan w:val="3"/>
            <w:tcBorders>
              <w:top w:val="single" w:sz="18" w:space="0" w:color="auto"/>
              <w:left w:val="single" w:sz="18" w:space="0" w:color="auto"/>
              <w:right w:val="single" w:sz="18" w:space="0" w:color="auto"/>
            </w:tcBorders>
            <w:vAlign w:val="center"/>
          </w:tcPr>
          <w:p w14:paraId="45CC8A9C" w14:textId="77777777" w:rsidR="00074621" w:rsidRPr="00445219" w:rsidRDefault="00074621" w:rsidP="00C45EDA">
            <w:pPr>
              <w:spacing w:after="0" w:line="240" w:lineRule="auto"/>
              <w:rPr>
                <w:rFonts w:ascii="Times New Roman" w:hAnsi="Times New Roman" w:cs="Times New Roman"/>
                <w:b/>
                <w:sz w:val="20"/>
                <w:szCs w:val="20"/>
              </w:rPr>
            </w:pPr>
            <w:r w:rsidRPr="00445219">
              <w:rPr>
                <w:rFonts w:ascii="Times New Roman" w:hAnsi="Times New Roman" w:cs="Times New Roman"/>
                <w:b/>
                <w:sz w:val="20"/>
                <w:szCs w:val="20"/>
              </w:rPr>
              <w:t>Выручка от реализации товаров (работ, услуг) за предшествующий год руб.</w:t>
            </w:r>
          </w:p>
        </w:tc>
        <w:tc>
          <w:tcPr>
            <w:tcW w:w="1134" w:type="dxa"/>
            <w:tcBorders>
              <w:top w:val="single" w:sz="18" w:space="0" w:color="auto"/>
              <w:left w:val="single" w:sz="18" w:space="0" w:color="auto"/>
              <w:right w:val="single" w:sz="18" w:space="0" w:color="auto"/>
            </w:tcBorders>
            <w:vAlign w:val="center"/>
          </w:tcPr>
          <w:p w14:paraId="52EE51DF" w14:textId="77777777" w:rsidR="00074621" w:rsidRPr="00445219" w:rsidRDefault="00074621" w:rsidP="00C45EDA">
            <w:pPr>
              <w:spacing w:after="0" w:line="240" w:lineRule="auto"/>
              <w:jc w:val="center"/>
              <w:rPr>
                <w:rFonts w:ascii="Times New Roman" w:hAnsi="Times New Roman" w:cs="Times New Roman"/>
                <w:b/>
                <w:sz w:val="20"/>
                <w:szCs w:val="20"/>
              </w:rPr>
            </w:pPr>
          </w:p>
        </w:tc>
        <w:tc>
          <w:tcPr>
            <w:tcW w:w="1418" w:type="dxa"/>
            <w:tcBorders>
              <w:top w:val="single" w:sz="18" w:space="0" w:color="auto"/>
              <w:left w:val="single" w:sz="18" w:space="0" w:color="auto"/>
              <w:right w:val="single" w:sz="18" w:space="0" w:color="auto"/>
            </w:tcBorders>
            <w:vAlign w:val="center"/>
          </w:tcPr>
          <w:p w14:paraId="1BC7B1A1" w14:textId="77777777" w:rsidR="00074621" w:rsidRPr="00445219" w:rsidRDefault="00074621" w:rsidP="00C45EDA">
            <w:pPr>
              <w:spacing w:after="0" w:line="240" w:lineRule="auto"/>
              <w:rPr>
                <w:rFonts w:ascii="Times New Roman" w:hAnsi="Times New Roman" w:cs="Times New Roman"/>
                <w:b/>
                <w:sz w:val="20"/>
                <w:szCs w:val="20"/>
              </w:rPr>
            </w:pPr>
            <w:r w:rsidRPr="00445219">
              <w:rPr>
                <w:rFonts w:ascii="Times New Roman" w:hAnsi="Times New Roman" w:cs="Times New Roman"/>
                <w:b/>
                <w:sz w:val="20"/>
                <w:szCs w:val="20"/>
              </w:rPr>
              <w:t>Доля внешнего участия в капитале предприятия</w:t>
            </w:r>
          </w:p>
        </w:tc>
        <w:tc>
          <w:tcPr>
            <w:tcW w:w="552" w:type="dxa"/>
            <w:tcBorders>
              <w:top w:val="single" w:sz="18" w:space="0" w:color="auto"/>
              <w:left w:val="single" w:sz="18" w:space="0" w:color="auto"/>
              <w:right w:val="single" w:sz="18" w:space="0" w:color="auto"/>
            </w:tcBorders>
            <w:vAlign w:val="center"/>
          </w:tcPr>
          <w:p w14:paraId="56F62A41" w14:textId="77777777" w:rsidR="00074621" w:rsidRPr="00445219" w:rsidRDefault="00074621" w:rsidP="00C45EDA">
            <w:pPr>
              <w:spacing w:after="0" w:line="240" w:lineRule="auto"/>
              <w:rPr>
                <w:rFonts w:ascii="Times New Roman" w:hAnsi="Times New Roman" w:cs="Times New Roman"/>
                <w:b/>
                <w:sz w:val="20"/>
                <w:szCs w:val="20"/>
              </w:rPr>
            </w:pPr>
          </w:p>
        </w:tc>
      </w:tr>
      <w:tr w:rsidR="00074621" w:rsidRPr="00445219" w14:paraId="4933203B" w14:textId="77777777" w:rsidTr="00C939C2">
        <w:trPr>
          <w:trHeight w:val="440"/>
        </w:trPr>
        <w:tc>
          <w:tcPr>
            <w:tcW w:w="2518" w:type="dxa"/>
            <w:gridSpan w:val="2"/>
            <w:vMerge w:val="restart"/>
            <w:tcBorders>
              <w:top w:val="single" w:sz="18" w:space="0" w:color="auto"/>
            </w:tcBorders>
          </w:tcPr>
          <w:p w14:paraId="28CF1440" w14:textId="77777777" w:rsidR="00074621" w:rsidRPr="00445219" w:rsidRDefault="00074621" w:rsidP="00C45EDA">
            <w:pPr>
              <w:spacing w:after="0" w:line="240" w:lineRule="auto"/>
              <w:rPr>
                <w:rFonts w:ascii="Times New Roman" w:hAnsi="Times New Roman" w:cs="Times New Roman"/>
                <w:sz w:val="20"/>
                <w:szCs w:val="20"/>
              </w:rPr>
            </w:pPr>
            <w:r w:rsidRPr="00445219">
              <w:rPr>
                <w:rFonts w:ascii="Times New Roman" w:hAnsi="Times New Roman" w:cs="Times New Roman"/>
                <w:sz w:val="20"/>
                <w:szCs w:val="20"/>
              </w:rPr>
              <w:t>Являетесь ли Ваше предприятие экспортером товаров (работ, услуг)</w:t>
            </w:r>
          </w:p>
        </w:tc>
        <w:tc>
          <w:tcPr>
            <w:tcW w:w="743" w:type="dxa"/>
            <w:vMerge w:val="restart"/>
            <w:tcBorders>
              <w:top w:val="single" w:sz="18" w:space="0" w:color="auto"/>
            </w:tcBorders>
            <w:vAlign w:val="center"/>
          </w:tcPr>
          <w:p w14:paraId="2B48B192" w14:textId="77777777" w:rsidR="00074621" w:rsidRPr="00445219" w:rsidRDefault="00074621" w:rsidP="00C45EDA">
            <w:pPr>
              <w:spacing w:after="0" w:line="240" w:lineRule="auto"/>
              <w:jc w:val="center"/>
              <w:rPr>
                <w:rFonts w:ascii="Times New Roman" w:hAnsi="Times New Roman" w:cs="Times New Roman"/>
                <w:sz w:val="20"/>
                <w:szCs w:val="20"/>
              </w:rPr>
            </w:pPr>
            <w:r w:rsidRPr="00445219">
              <w:rPr>
                <w:rFonts w:ascii="Times New Roman" w:hAnsi="Times New Roman" w:cs="Times New Roman"/>
                <w:sz w:val="20"/>
                <w:szCs w:val="20"/>
              </w:rPr>
              <w:t>да *</w:t>
            </w:r>
          </w:p>
        </w:tc>
        <w:tc>
          <w:tcPr>
            <w:tcW w:w="1559" w:type="dxa"/>
            <w:gridSpan w:val="4"/>
            <w:vMerge w:val="restart"/>
            <w:tcBorders>
              <w:top w:val="single" w:sz="18" w:space="0" w:color="auto"/>
            </w:tcBorders>
            <w:vAlign w:val="center"/>
          </w:tcPr>
          <w:p w14:paraId="1ED0EB1C" w14:textId="77777777" w:rsidR="00074621" w:rsidRPr="00445219" w:rsidRDefault="00074621" w:rsidP="00C45EDA">
            <w:pPr>
              <w:spacing w:after="0" w:line="240" w:lineRule="auto"/>
              <w:rPr>
                <w:rFonts w:ascii="Times New Roman" w:hAnsi="Times New Roman" w:cs="Times New Roman"/>
                <w:sz w:val="20"/>
                <w:szCs w:val="20"/>
              </w:rPr>
            </w:pPr>
          </w:p>
          <w:p w14:paraId="4FD84612" w14:textId="77777777" w:rsidR="00074621" w:rsidRPr="00445219" w:rsidRDefault="00074621" w:rsidP="00C45EDA">
            <w:pPr>
              <w:spacing w:after="0" w:line="240" w:lineRule="auto"/>
              <w:rPr>
                <w:rFonts w:ascii="Times New Roman" w:hAnsi="Times New Roman" w:cs="Times New Roman"/>
                <w:sz w:val="20"/>
                <w:szCs w:val="20"/>
              </w:rPr>
            </w:pPr>
            <w:r w:rsidRPr="00445219">
              <w:rPr>
                <w:rFonts w:ascii="Times New Roman" w:hAnsi="Times New Roman" w:cs="Times New Roman"/>
                <w:sz w:val="20"/>
                <w:szCs w:val="20"/>
              </w:rPr>
              <w:t>*Страны экспорта</w:t>
            </w:r>
          </w:p>
        </w:tc>
        <w:tc>
          <w:tcPr>
            <w:tcW w:w="2126" w:type="dxa"/>
            <w:gridSpan w:val="3"/>
            <w:tcBorders>
              <w:top w:val="single" w:sz="18" w:space="0" w:color="auto"/>
            </w:tcBorders>
            <w:vAlign w:val="center"/>
          </w:tcPr>
          <w:p w14:paraId="37050385" w14:textId="77777777" w:rsidR="00074621" w:rsidRPr="00445219" w:rsidRDefault="00074621" w:rsidP="00C45EDA">
            <w:pPr>
              <w:spacing w:after="0" w:line="240" w:lineRule="auto"/>
              <w:rPr>
                <w:rFonts w:ascii="Times New Roman" w:hAnsi="Times New Roman" w:cs="Times New Roman"/>
                <w:sz w:val="20"/>
                <w:szCs w:val="20"/>
              </w:rPr>
            </w:pPr>
          </w:p>
        </w:tc>
        <w:tc>
          <w:tcPr>
            <w:tcW w:w="2552" w:type="dxa"/>
            <w:gridSpan w:val="2"/>
            <w:vMerge w:val="restart"/>
            <w:tcBorders>
              <w:top w:val="single" w:sz="18" w:space="0" w:color="auto"/>
            </w:tcBorders>
            <w:vAlign w:val="center"/>
          </w:tcPr>
          <w:p w14:paraId="5664DD22" w14:textId="77777777" w:rsidR="00074621" w:rsidRPr="00445219" w:rsidRDefault="00074621" w:rsidP="00C45EDA">
            <w:pPr>
              <w:spacing w:after="0" w:line="240" w:lineRule="auto"/>
              <w:rPr>
                <w:rFonts w:ascii="Times New Roman" w:hAnsi="Times New Roman" w:cs="Times New Roman"/>
                <w:sz w:val="20"/>
                <w:szCs w:val="20"/>
              </w:rPr>
            </w:pPr>
            <w:r w:rsidRPr="00445219">
              <w:rPr>
                <w:rFonts w:ascii="Times New Roman" w:hAnsi="Times New Roman" w:cs="Times New Roman"/>
                <w:sz w:val="20"/>
                <w:szCs w:val="20"/>
              </w:rPr>
              <w:t>*Доля экспорта в % от всего производства в прошедшем году</w:t>
            </w:r>
          </w:p>
        </w:tc>
        <w:tc>
          <w:tcPr>
            <w:tcW w:w="552" w:type="dxa"/>
            <w:vMerge w:val="restart"/>
            <w:tcBorders>
              <w:top w:val="single" w:sz="18" w:space="0" w:color="auto"/>
            </w:tcBorders>
            <w:vAlign w:val="center"/>
          </w:tcPr>
          <w:p w14:paraId="768436B1" w14:textId="77777777" w:rsidR="00074621" w:rsidRPr="00445219" w:rsidRDefault="00074621" w:rsidP="00C45EDA">
            <w:pPr>
              <w:spacing w:after="0" w:line="240" w:lineRule="auto"/>
              <w:rPr>
                <w:rFonts w:ascii="Times New Roman" w:hAnsi="Times New Roman" w:cs="Times New Roman"/>
                <w:sz w:val="20"/>
                <w:szCs w:val="20"/>
              </w:rPr>
            </w:pPr>
          </w:p>
        </w:tc>
      </w:tr>
      <w:tr w:rsidR="00074621" w:rsidRPr="00445219" w14:paraId="4C94DA8D" w14:textId="77777777" w:rsidTr="00C939C2">
        <w:trPr>
          <w:trHeight w:val="206"/>
        </w:trPr>
        <w:tc>
          <w:tcPr>
            <w:tcW w:w="2518" w:type="dxa"/>
            <w:gridSpan w:val="2"/>
            <w:vMerge/>
            <w:tcBorders>
              <w:top w:val="single" w:sz="18" w:space="0" w:color="auto"/>
            </w:tcBorders>
          </w:tcPr>
          <w:p w14:paraId="4968620E" w14:textId="77777777" w:rsidR="00074621" w:rsidRPr="00445219" w:rsidRDefault="00074621" w:rsidP="00C45EDA">
            <w:pPr>
              <w:spacing w:after="0" w:line="240" w:lineRule="auto"/>
              <w:rPr>
                <w:rFonts w:ascii="Times New Roman" w:hAnsi="Times New Roman" w:cs="Times New Roman"/>
                <w:sz w:val="20"/>
                <w:szCs w:val="20"/>
              </w:rPr>
            </w:pPr>
          </w:p>
        </w:tc>
        <w:tc>
          <w:tcPr>
            <w:tcW w:w="743" w:type="dxa"/>
            <w:vMerge/>
            <w:vAlign w:val="center"/>
          </w:tcPr>
          <w:p w14:paraId="44869F22" w14:textId="77777777" w:rsidR="00074621" w:rsidRPr="00445219" w:rsidRDefault="00074621" w:rsidP="00C45EDA">
            <w:pPr>
              <w:spacing w:after="0" w:line="240" w:lineRule="auto"/>
              <w:jc w:val="center"/>
              <w:rPr>
                <w:rFonts w:ascii="Times New Roman" w:hAnsi="Times New Roman" w:cs="Times New Roman"/>
                <w:sz w:val="20"/>
                <w:szCs w:val="20"/>
              </w:rPr>
            </w:pPr>
          </w:p>
        </w:tc>
        <w:tc>
          <w:tcPr>
            <w:tcW w:w="1559" w:type="dxa"/>
            <w:gridSpan w:val="4"/>
            <w:vMerge/>
            <w:vAlign w:val="center"/>
          </w:tcPr>
          <w:p w14:paraId="7B93B257" w14:textId="77777777" w:rsidR="00074621" w:rsidRPr="00445219" w:rsidRDefault="00074621" w:rsidP="00C45EDA">
            <w:pPr>
              <w:spacing w:after="0" w:line="240" w:lineRule="auto"/>
              <w:rPr>
                <w:rFonts w:ascii="Times New Roman" w:hAnsi="Times New Roman" w:cs="Times New Roman"/>
                <w:sz w:val="20"/>
                <w:szCs w:val="20"/>
              </w:rPr>
            </w:pPr>
          </w:p>
        </w:tc>
        <w:tc>
          <w:tcPr>
            <w:tcW w:w="2126" w:type="dxa"/>
            <w:gridSpan w:val="3"/>
            <w:vAlign w:val="center"/>
          </w:tcPr>
          <w:p w14:paraId="6C2DAF62" w14:textId="77777777" w:rsidR="00074621" w:rsidRPr="00445219" w:rsidRDefault="00074621" w:rsidP="00C45EDA">
            <w:pPr>
              <w:spacing w:after="0" w:line="240" w:lineRule="auto"/>
              <w:rPr>
                <w:rFonts w:ascii="Times New Roman" w:hAnsi="Times New Roman" w:cs="Times New Roman"/>
                <w:sz w:val="20"/>
                <w:szCs w:val="20"/>
              </w:rPr>
            </w:pPr>
          </w:p>
        </w:tc>
        <w:tc>
          <w:tcPr>
            <w:tcW w:w="2552" w:type="dxa"/>
            <w:gridSpan w:val="2"/>
            <w:vMerge/>
            <w:vAlign w:val="center"/>
          </w:tcPr>
          <w:p w14:paraId="2FAE4581" w14:textId="77777777" w:rsidR="00074621" w:rsidRPr="00445219" w:rsidRDefault="00074621" w:rsidP="00C45EDA">
            <w:pPr>
              <w:spacing w:after="0" w:line="240" w:lineRule="auto"/>
              <w:rPr>
                <w:rFonts w:ascii="Times New Roman" w:hAnsi="Times New Roman" w:cs="Times New Roman"/>
                <w:sz w:val="20"/>
                <w:szCs w:val="20"/>
              </w:rPr>
            </w:pPr>
          </w:p>
        </w:tc>
        <w:tc>
          <w:tcPr>
            <w:tcW w:w="552" w:type="dxa"/>
            <w:vMerge/>
            <w:vAlign w:val="center"/>
          </w:tcPr>
          <w:p w14:paraId="4BAD25ED" w14:textId="77777777" w:rsidR="00074621" w:rsidRPr="00445219" w:rsidRDefault="00074621" w:rsidP="00C45EDA">
            <w:pPr>
              <w:spacing w:after="0" w:line="240" w:lineRule="auto"/>
              <w:rPr>
                <w:rFonts w:ascii="Times New Roman" w:hAnsi="Times New Roman" w:cs="Times New Roman"/>
                <w:sz w:val="20"/>
                <w:szCs w:val="20"/>
              </w:rPr>
            </w:pPr>
          </w:p>
        </w:tc>
      </w:tr>
      <w:tr w:rsidR="00074621" w:rsidRPr="00445219" w14:paraId="687EEA2C" w14:textId="77777777" w:rsidTr="00C939C2">
        <w:trPr>
          <w:trHeight w:val="232"/>
        </w:trPr>
        <w:tc>
          <w:tcPr>
            <w:tcW w:w="2518" w:type="dxa"/>
            <w:gridSpan w:val="2"/>
            <w:vMerge/>
            <w:tcBorders>
              <w:top w:val="single" w:sz="18" w:space="0" w:color="auto"/>
            </w:tcBorders>
          </w:tcPr>
          <w:p w14:paraId="05912AD1" w14:textId="77777777" w:rsidR="00074621" w:rsidRPr="00445219" w:rsidRDefault="00074621" w:rsidP="00C45EDA">
            <w:pPr>
              <w:spacing w:after="0" w:line="240" w:lineRule="auto"/>
              <w:rPr>
                <w:rFonts w:ascii="Times New Roman" w:hAnsi="Times New Roman" w:cs="Times New Roman"/>
                <w:sz w:val="20"/>
                <w:szCs w:val="20"/>
              </w:rPr>
            </w:pPr>
          </w:p>
        </w:tc>
        <w:tc>
          <w:tcPr>
            <w:tcW w:w="743" w:type="dxa"/>
            <w:vMerge/>
            <w:vAlign w:val="center"/>
          </w:tcPr>
          <w:p w14:paraId="2D24545E" w14:textId="77777777" w:rsidR="00074621" w:rsidRPr="00445219" w:rsidRDefault="00074621" w:rsidP="00C45EDA">
            <w:pPr>
              <w:spacing w:after="0" w:line="240" w:lineRule="auto"/>
              <w:jc w:val="center"/>
              <w:rPr>
                <w:rFonts w:ascii="Times New Roman" w:hAnsi="Times New Roman" w:cs="Times New Roman"/>
                <w:sz w:val="20"/>
                <w:szCs w:val="20"/>
              </w:rPr>
            </w:pPr>
          </w:p>
        </w:tc>
        <w:tc>
          <w:tcPr>
            <w:tcW w:w="1559" w:type="dxa"/>
            <w:gridSpan w:val="4"/>
            <w:vMerge/>
            <w:tcBorders>
              <w:bottom w:val="nil"/>
            </w:tcBorders>
            <w:vAlign w:val="center"/>
          </w:tcPr>
          <w:p w14:paraId="65C555B7" w14:textId="77777777" w:rsidR="00074621" w:rsidRPr="00445219" w:rsidRDefault="00074621" w:rsidP="00C45EDA">
            <w:pPr>
              <w:spacing w:after="0" w:line="240" w:lineRule="auto"/>
              <w:rPr>
                <w:rFonts w:ascii="Times New Roman" w:hAnsi="Times New Roman" w:cs="Times New Roman"/>
                <w:sz w:val="20"/>
                <w:szCs w:val="20"/>
              </w:rPr>
            </w:pPr>
          </w:p>
        </w:tc>
        <w:tc>
          <w:tcPr>
            <w:tcW w:w="2126" w:type="dxa"/>
            <w:gridSpan w:val="3"/>
            <w:vAlign w:val="center"/>
          </w:tcPr>
          <w:p w14:paraId="5E7636D4" w14:textId="77777777" w:rsidR="00074621" w:rsidRPr="00445219" w:rsidRDefault="00074621" w:rsidP="00C45EDA">
            <w:pPr>
              <w:spacing w:after="0" w:line="240" w:lineRule="auto"/>
              <w:rPr>
                <w:rFonts w:ascii="Times New Roman" w:hAnsi="Times New Roman" w:cs="Times New Roman"/>
                <w:sz w:val="20"/>
                <w:szCs w:val="20"/>
              </w:rPr>
            </w:pPr>
          </w:p>
        </w:tc>
        <w:tc>
          <w:tcPr>
            <w:tcW w:w="2552" w:type="dxa"/>
            <w:gridSpan w:val="2"/>
            <w:vMerge/>
            <w:tcBorders>
              <w:bottom w:val="nil"/>
            </w:tcBorders>
            <w:vAlign w:val="center"/>
          </w:tcPr>
          <w:p w14:paraId="78224BB0" w14:textId="77777777" w:rsidR="00074621" w:rsidRPr="00445219" w:rsidRDefault="00074621" w:rsidP="00C45EDA">
            <w:pPr>
              <w:spacing w:after="0" w:line="240" w:lineRule="auto"/>
              <w:rPr>
                <w:rFonts w:ascii="Times New Roman" w:hAnsi="Times New Roman" w:cs="Times New Roman"/>
                <w:sz w:val="20"/>
                <w:szCs w:val="20"/>
              </w:rPr>
            </w:pPr>
          </w:p>
        </w:tc>
        <w:tc>
          <w:tcPr>
            <w:tcW w:w="552" w:type="dxa"/>
            <w:vMerge/>
            <w:tcBorders>
              <w:bottom w:val="nil"/>
            </w:tcBorders>
            <w:vAlign w:val="center"/>
          </w:tcPr>
          <w:p w14:paraId="56BE959F" w14:textId="77777777" w:rsidR="00074621" w:rsidRPr="00445219" w:rsidRDefault="00074621" w:rsidP="00C45EDA">
            <w:pPr>
              <w:spacing w:after="0" w:line="240" w:lineRule="auto"/>
              <w:rPr>
                <w:rFonts w:ascii="Times New Roman" w:hAnsi="Times New Roman" w:cs="Times New Roman"/>
                <w:sz w:val="20"/>
                <w:szCs w:val="20"/>
              </w:rPr>
            </w:pPr>
          </w:p>
        </w:tc>
      </w:tr>
      <w:tr w:rsidR="00074621" w:rsidRPr="00445219" w14:paraId="28C894E6" w14:textId="77777777" w:rsidTr="00C939C2">
        <w:trPr>
          <w:trHeight w:val="301"/>
        </w:trPr>
        <w:tc>
          <w:tcPr>
            <w:tcW w:w="2518" w:type="dxa"/>
            <w:gridSpan w:val="2"/>
            <w:vMerge/>
            <w:vAlign w:val="center"/>
          </w:tcPr>
          <w:p w14:paraId="67EA8C06" w14:textId="77777777" w:rsidR="00074621" w:rsidRPr="00445219" w:rsidRDefault="00074621" w:rsidP="00C45EDA">
            <w:pPr>
              <w:spacing w:after="0" w:line="240" w:lineRule="auto"/>
              <w:rPr>
                <w:rFonts w:ascii="Times New Roman" w:hAnsi="Times New Roman" w:cs="Times New Roman"/>
                <w:sz w:val="20"/>
                <w:szCs w:val="20"/>
              </w:rPr>
            </w:pPr>
          </w:p>
        </w:tc>
        <w:tc>
          <w:tcPr>
            <w:tcW w:w="743" w:type="dxa"/>
            <w:vAlign w:val="center"/>
          </w:tcPr>
          <w:p w14:paraId="2C0AAD8E" w14:textId="77777777" w:rsidR="00074621" w:rsidRPr="00445219" w:rsidRDefault="00074621" w:rsidP="00C45EDA">
            <w:pPr>
              <w:spacing w:after="0" w:line="240" w:lineRule="auto"/>
              <w:jc w:val="center"/>
              <w:rPr>
                <w:rFonts w:ascii="Times New Roman" w:hAnsi="Times New Roman" w:cs="Times New Roman"/>
                <w:sz w:val="20"/>
                <w:szCs w:val="20"/>
              </w:rPr>
            </w:pPr>
            <w:r w:rsidRPr="00445219">
              <w:rPr>
                <w:rFonts w:ascii="Times New Roman" w:hAnsi="Times New Roman" w:cs="Times New Roman"/>
                <w:sz w:val="20"/>
                <w:szCs w:val="20"/>
              </w:rPr>
              <w:t>нет</w:t>
            </w:r>
          </w:p>
          <w:p w14:paraId="30B0DF3A" w14:textId="77777777" w:rsidR="00074621" w:rsidRPr="00445219" w:rsidRDefault="00074621" w:rsidP="00C45EDA">
            <w:pPr>
              <w:spacing w:after="0" w:line="240" w:lineRule="auto"/>
              <w:jc w:val="center"/>
              <w:rPr>
                <w:rFonts w:ascii="Times New Roman" w:hAnsi="Times New Roman" w:cs="Times New Roman"/>
                <w:sz w:val="20"/>
                <w:szCs w:val="20"/>
              </w:rPr>
            </w:pPr>
          </w:p>
        </w:tc>
        <w:tc>
          <w:tcPr>
            <w:tcW w:w="588" w:type="dxa"/>
            <w:tcBorders>
              <w:top w:val="nil"/>
              <w:right w:val="nil"/>
            </w:tcBorders>
            <w:vAlign w:val="center"/>
          </w:tcPr>
          <w:p w14:paraId="0C708838" w14:textId="77777777" w:rsidR="00074621" w:rsidRPr="00445219" w:rsidRDefault="00074621" w:rsidP="00C45EDA">
            <w:pPr>
              <w:spacing w:after="0" w:line="240" w:lineRule="auto"/>
              <w:jc w:val="center"/>
              <w:rPr>
                <w:rFonts w:ascii="Times New Roman" w:hAnsi="Times New Roman" w:cs="Times New Roman"/>
                <w:sz w:val="20"/>
                <w:szCs w:val="20"/>
              </w:rPr>
            </w:pPr>
          </w:p>
        </w:tc>
        <w:tc>
          <w:tcPr>
            <w:tcW w:w="971" w:type="dxa"/>
            <w:gridSpan w:val="3"/>
            <w:tcBorders>
              <w:top w:val="nil"/>
              <w:left w:val="nil"/>
            </w:tcBorders>
            <w:vAlign w:val="center"/>
          </w:tcPr>
          <w:p w14:paraId="54267F25" w14:textId="77777777" w:rsidR="00074621" w:rsidRPr="00445219" w:rsidRDefault="00074621" w:rsidP="00C45EDA">
            <w:pPr>
              <w:spacing w:after="0" w:line="240" w:lineRule="auto"/>
              <w:rPr>
                <w:rFonts w:ascii="Times New Roman" w:hAnsi="Times New Roman" w:cs="Times New Roman"/>
                <w:sz w:val="20"/>
                <w:szCs w:val="20"/>
              </w:rPr>
            </w:pPr>
          </w:p>
        </w:tc>
        <w:tc>
          <w:tcPr>
            <w:tcW w:w="2126" w:type="dxa"/>
            <w:gridSpan w:val="3"/>
            <w:tcBorders>
              <w:left w:val="nil"/>
            </w:tcBorders>
            <w:vAlign w:val="center"/>
          </w:tcPr>
          <w:p w14:paraId="63E88E1F" w14:textId="77777777" w:rsidR="00074621" w:rsidRPr="00445219" w:rsidRDefault="00074621" w:rsidP="00C45EDA">
            <w:pPr>
              <w:spacing w:after="0" w:line="240" w:lineRule="auto"/>
              <w:rPr>
                <w:rFonts w:ascii="Times New Roman" w:hAnsi="Times New Roman" w:cs="Times New Roman"/>
                <w:sz w:val="20"/>
                <w:szCs w:val="20"/>
              </w:rPr>
            </w:pPr>
          </w:p>
        </w:tc>
        <w:tc>
          <w:tcPr>
            <w:tcW w:w="2552" w:type="dxa"/>
            <w:gridSpan w:val="2"/>
            <w:tcBorders>
              <w:top w:val="nil"/>
              <w:left w:val="nil"/>
            </w:tcBorders>
            <w:vAlign w:val="center"/>
          </w:tcPr>
          <w:p w14:paraId="6BA139BD" w14:textId="77777777" w:rsidR="00074621" w:rsidRPr="00445219" w:rsidRDefault="00074621" w:rsidP="00C45EDA">
            <w:pPr>
              <w:spacing w:after="0" w:line="240" w:lineRule="auto"/>
              <w:rPr>
                <w:rFonts w:ascii="Times New Roman" w:hAnsi="Times New Roman" w:cs="Times New Roman"/>
                <w:sz w:val="20"/>
                <w:szCs w:val="20"/>
              </w:rPr>
            </w:pPr>
          </w:p>
        </w:tc>
        <w:tc>
          <w:tcPr>
            <w:tcW w:w="552" w:type="dxa"/>
            <w:tcBorders>
              <w:top w:val="nil"/>
              <w:left w:val="nil"/>
            </w:tcBorders>
            <w:vAlign w:val="center"/>
          </w:tcPr>
          <w:p w14:paraId="2330F8E1" w14:textId="77777777" w:rsidR="00074621" w:rsidRPr="00445219" w:rsidRDefault="00074621" w:rsidP="00C45EDA">
            <w:pPr>
              <w:spacing w:after="0" w:line="240" w:lineRule="auto"/>
              <w:rPr>
                <w:rFonts w:ascii="Times New Roman" w:hAnsi="Times New Roman" w:cs="Times New Roman"/>
                <w:sz w:val="20"/>
                <w:szCs w:val="20"/>
              </w:rPr>
            </w:pPr>
          </w:p>
        </w:tc>
      </w:tr>
      <w:tr w:rsidR="00074621" w:rsidRPr="00445219" w14:paraId="0615CC42" w14:textId="77777777" w:rsidTr="00C939C2">
        <w:trPr>
          <w:trHeight w:val="215"/>
        </w:trPr>
        <w:tc>
          <w:tcPr>
            <w:tcW w:w="10050" w:type="dxa"/>
            <w:gridSpan w:val="13"/>
            <w:vAlign w:val="center"/>
          </w:tcPr>
          <w:p w14:paraId="32050822" w14:textId="77777777" w:rsidR="00074621" w:rsidRPr="00445219" w:rsidRDefault="00074621" w:rsidP="00C45EDA">
            <w:pPr>
              <w:spacing w:after="0" w:line="240" w:lineRule="auto"/>
              <w:rPr>
                <w:rFonts w:ascii="Times New Roman" w:hAnsi="Times New Roman" w:cs="Times New Roman"/>
                <w:sz w:val="20"/>
                <w:szCs w:val="20"/>
              </w:rPr>
            </w:pPr>
            <w:r w:rsidRPr="00445219">
              <w:rPr>
                <w:rFonts w:ascii="Times New Roman" w:hAnsi="Times New Roman" w:cs="Times New Roman"/>
                <w:sz w:val="20"/>
                <w:szCs w:val="20"/>
              </w:rPr>
              <w:t>Перечень производимой экспортной продукции:</w:t>
            </w:r>
          </w:p>
        </w:tc>
      </w:tr>
      <w:tr w:rsidR="00074621" w:rsidRPr="00445219" w14:paraId="2FD453C5" w14:textId="77777777" w:rsidTr="00C939C2">
        <w:trPr>
          <w:trHeight w:val="209"/>
        </w:trPr>
        <w:tc>
          <w:tcPr>
            <w:tcW w:w="709" w:type="dxa"/>
          </w:tcPr>
          <w:p w14:paraId="0D49B388" w14:textId="77777777" w:rsidR="00074621" w:rsidRPr="00445219" w:rsidRDefault="00074621" w:rsidP="00C45EDA">
            <w:pPr>
              <w:spacing w:after="0" w:line="240" w:lineRule="auto"/>
              <w:rPr>
                <w:rFonts w:ascii="Times New Roman" w:hAnsi="Times New Roman" w:cs="Times New Roman"/>
                <w:sz w:val="20"/>
                <w:szCs w:val="20"/>
              </w:rPr>
            </w:pPr>
            <w:r w:rsidRPr="00445219">
              <w:rPr>
                <w:rFonts w:ascii="Times New Roman" w:hAnsi="Times New Roman" w:cs="Times New Roman"/>
                <w:sz w:val="20"/>
                <w:szCs w:val="20"/>
              </w:rPr>
              <w:t>№ п/п</w:t>
            </w:r>
          </w:p>
        </w:tc>
        <w:tc>
          <w:tcPr>
            <w:tcW w:w="3826" w:type="dxa"/>
            <w:gridSpan w:val="5"/>
          </w:tcPr>
          <w:p w14:paraId="5F791AAE" w14:textId="77777777" w:rsidR="00074621" w:rsidRPr="00445219" w:rsidRDefault="00074621" w:rsidP="00C45EDA">
            <w:pPr>
              <w:spacing w:after="0" w:line="240" w:lineRule="auto"/>
              <w:rPr>
                <w:rFonts w:ascii="Times New Roman" w:hAnsi="Times New Roman" w:cs="Times New Roman"/>
                <w:sz w:val="20"/>
                <w:szCs w:val="20"/>
              </w:rPr>
            </w:pPr>
            <w:r w:rsidRPr="00445219">
              <w:rPr>
                <w:rFonts w:ascii="Times New Roman" w:hAnsi="Times New Roman" w:cs="Times New Roman"/>
                <w:sz w:val="20"/>
                <w:szCs w:val="20"/>
              </w:rPr>
              <w:t>Наименование товара</w:t>
            </w:r>
          </w:p>
        </w:tc>
        <w:tc>
          <w:tcPr>
            <w:tcW w:w="1832" w:type="dxa"/>
            <w:gridSpan w:val="3"/>
          </w:tcPr>
          <w:p w14:paraId="440180D8" w14:textId="77777777" w:rsidR="00074621" w:rsidRPr="00445219" w:rsidRDefault="00074621" w:rsidP="00C45EDA">
            <w:pPr>
              <w:spacing w:after="0" w:line="240" w:lineRule="auto"/>
              <w:rPr>
                <w:rFonts w:ascii="Times New Roman" w:hAnsi="Times New Roman" w:cs="Times New Roman"/>
                <w:sz w:val="20"/>
                <w:szCs w:val="20"/>
              </w:rPr>
            </w:pPr>
            <w:r w:rsidRPr="00445219">
              <w:rPr>
                <w:rFonts w:ascii="Times New Roman" w:hAnsi="Times New Roman" w:cs="Times New Roman"/>
                <w:sz w:val="20"/>
                <w:szCs w:val="20"/>
              </w:rPr>
              <w:t>область применения</w:t>
            </w:r>
          </w:p>
        </w:tc>
        <w:tc>
          <w:tcPr>
            <w:tcW w:w="3683" w:type="dxa"/>
            <w:gridSpan w:val="4"/>
          </w:tcPr>
          <w:p w14:paraId="08B8AD12" w14:textId="77777777" w:rsidR="00074621" w:rsidRPr="00445219" w:rsidRDefault="00074621" w:rsidP="00C45EDA">
            <w:pPr>
              <w:spacing w:after="0" w:line="240" w:lineRule="auto"/>
              <w:rPr>
                <w:rFonts w:ascii="Times New Roman" w:hAnsi="Times New Roman" w:cs="Times New Roman"/>
                <w:sz w:val="20"/>
                <w:szCs w:val="20"/>
              </w:rPr>
            </w:pPr>
            <w:r w:rsidRPr="00445219">
              <w:rPr>
                <w:rFonts w:ascii="Times New Roman" w:hAnsi="Times New Roman" w:cs="Times New Roman"/>
                <w:sz w:val="20"/>
                <w:szCs w:val="20"/>
              </w:rPr>
              <w:t>конкурентные преимущества</w:t>
            </w:r>
          </w:p>
        </w:tc>
      </w:tr>
      <w:tr w:rsidR="00074621" w:rsidRPr="00445219" w14:paraId="0F0C82F6" w14:textId="77777777" w:rsidTr="00C939C2">
        <w:trPr>
          <w:trHeight w:val="71"/>
        </w:trPr>
        <w:tc>
          <w:tcPr>
            <w:tcW w:w="709" w:type="dxa"/>
          </w:tcPr>
          <w:p w14:paraId="7F9E8A4C" w14:textId="77777777" w:rsidR="00074621" w:rsidRPr="00445219" w:rsidRDefault="00074621" w:rsidP="00C45EDA">
            <w:pPr>
              <w:spacing w:after="0" w:line="240" w:lineRule="auto"/>
              <w:rPr>
                <w:rFonts w:ascii="Times New Roman" w:hAnsi="Times New Roman" w:cs="Times New Roman"/>
                <w:sz w:val="20"/>
                <w:szCs w:val="20"/>
              </w:rPr>
            </w:pPr>
          </w:p>
        </w:tc>
        <w:tc>
          <w:tcPr>
            <w:tcW w:w="3826" w:type="dxa"/>
            <w:gridSpan w:val="5"/>
          </w:tcPr>
          <w:p w14:paraId="002C8EBB" w14:textId="77777777" w:rsidR="00074621" w:rsidRPr="00445219" w:rsidRDefault="00074621" w:rsidP="00C45EDA">
            <w:pPr>
              <w:spacing w:after="0" w:line="240" w:lineRule="auto"/>
              <w:rPr>
                <w:rFonts w:ascii="Times New Roman" w:hAnsi="Times New Roman" w:cs="Times New Roman"/>
                <w:sz w:val="20"/>
                <w:szCs w:val="20"/>
              </w:rPr>
            </w:pPr>
          </w:p>
        </w:tc>
        <w:tc>
          <w:tcPr>
            <w:tcW w:w="1832" w:type="dxa"/>
            <w:gridSpan w:val="3"/>
          </w:tcPr>
          <w:p w14:paraId="486C5EFF" w14:textId="77777777" w:rsidR="00074621" w:rsidRPr="00445219" w:rsidRDefault="00074621" w:rsidP="00C45EDA">
            <w:pPr>
              <w:spacing w:after="0" w:line="240" w:lineRule="auto"/>
              <w:rPr>
                <w:rFonts w:ascii="Times New Roman" w:hAnsi="Times New Roman" w:cs="Times New Roman"/>
                <w:sz w:val="20"/>
                <w:szCs w:val="20"/>
              </w:rPr>
            </w:pPr>
          </w:p>
        </w:tc>
        <w:tc>
          <w:tcPr>
            <w:tcW w:w="3683" w:type="dxa"/>
            <w:gridSpan w:val="4"/>
          </w:tcPr>
          <w:p w14:paraId="008525EC" w14:textId="77777777" w:rsidR="00074621" w:rsidRPr="00445219" w:rsidRDefault="00074621" w:rsidP="00C45EDA">
            <w:pPr>
              <w:spacing w:after="0" w:line="240" w:lineRule="auto"/>
              <w:rPr>
                <w:rFonts w:ascii="Times New Roman" w:hAnsi="Times New Roman" w:cs="Times New Roman"/>
                <w:sz w:val="20"/>
                <w:szCs w:val="20"/>
              </w:rPr>
            </w:pPr>
          </w:p>
        </w:tc>
      </w:tr>
      <w:tr w:rsidR="00074621" w:rsidRPr="00445219" w14:paraId="65EE7C05" w14:textId="77777777" w:rsidTr="00C939C2">
        <w:trPr>
          <w:trHeight w:val="189"/>
        </w:trPr>
        <w:tc>
          <w:tcPr>
            <w:tcW w:w="709" w:type="dxa"/>
            <w:tcBorders>
              <w:right w:val="nil"/>
            </w:tcBorders>
          </w:tcPr>
          <w:p w14:paraId="6E08E1FF" w14:textId="77777777" w:rsidR="00074621" w:rsidRPr="00445219" w:rsidRDefault="00074621" w:rsidP="00C45EDA">
            <w:pPr>
              <w:spacing w:after="0" w:line="240" w:lineRule="auto"/>
              <w:rPr>
                <w:rFonts w:ascii="Times New Roman" w:hAnsi="Times New Roman" w:cs="Times New Roman"/>
                <w:sz w:val="20"/>
                <w:szCs w:val="20"/>
              </w:rPr>
            </w:pPr>
          </w:p>
        </w:tc>
        <w:tc>
          <w:tcPr>
            <w:tcW w:w="3826" w:type="dxa"/>
            <w:gridSpan w:val="5"/>
          </w:tcPr>
          <w:p w14:paraId="65D2D5AE" w14:textId="77777777" w:rsidR="00074621" w:rsidRPr="00445219" w:rsidRDefault="00074621" w:rsidP="00C45EDA">
            <w:pPr>
              <w:spacing w:after="0" w:line="240" w:lineRule="auto"/>
              <w:rPr>
                <w:rFonts w:ascii="Times New Roman" w:hAnsi="Times New Roman" w:cs="Times New Roman"/>
                <w:sz w:val="20"/>
                <w:szCs w:val="20"/>
              </w:rPr>
            </w:pPr>
          </w:p>
        </w:tc>
        <w:tc>
          <w:tcPr>
            <w:tcW w:w="1832" w:type="dxa"/>
            <w:gridSpan w:val="3"/>
          </w:tcPr>
          <w:p w14:paraId="645C54F1" w14:textId="77777777" w:rsidR="00074621" w:rsidRPr="00445219" w:rsidRDefault="00074621" w:rsidP="00C45EDA">
            <w:pPr>
              <w:spacing w:after="0" w:line="240" w:lineRule="auto"/>
              <w:rPr>
                <w:rFonts w:ascii="Times New Roman" w:hAnsi="Times New Roman" w:cs="Times New Roman"/>
                <w:sz w:val="20"/>
                <w:szCs w:val="20"/>
              </w:rPr>
            </w:pPr>
          </w:p>
        </w:tc>
        <w:tc>
          <w:tcPr>
            <w:tcW w:w="3683" w:type="dxa"/>
            <w:gridSpan w:val="4"/>
          </w:tcPr>
          <w:p w14:paraId="45338E7F" w14:textId="77777777" w:rsidR="00074621" w:rsidRPr="00445219" w:rsidRDefault="00074621" w:rsidP="00C45EDA">
            <w:pPr>
              <w:spacing w:after="0" w:line="240" w:lineRule="auto"/>
              <w:rPr>
                <w:rFonts w:ascii="Times New Roman" w:hAnsi="Times New Roman" w:cs="Times New Roman"/>
                <w:sz w:val="20"/>
                <w:szCs w:val="20"/>
              </w:rPr>
            </w:pPr>
          </w:p>
        </w:tc>
      </w:tr>
      <w:tr w:rsidR="00074621" w:rsidRPr="00445219" w14:paraId="6EB7CE6E" w14:textId="77777777" w:rsidTr="00C939C2">
        <w:trPr>
          <w:trHeight w:val="420"/>
        </w:trPr>
        <w:tc>
          <w:tcPr>
            <w:tcW w:w="5103" w:type="dxa"/>
            <w:gridSpan w:val="8"/>
          </w:tcPr>
          <w:p w14:paraId="0918BC83" w14:textId="77777777" w:rsidR="00074621" w:rsidRPr="00445219" w:rsidRDefault="00074621" w:rsidP="00C45EDA">
            <w:pPr>
              <w:spacing w:after="0" w:line="240" w:lineRule="auto"/>
              <w:rPr>
                <w:rFonts w:ascii="Times New Roman" w:hAnsi="Times New Roman" w:cs="Times New Roman"/>
                <w:sz w:val="20"/>
                <w:szCs w:val="20"/>
              </w:rPr>
            </w:pPr>
            <w:r w:rsidRPr="00445219">
              <w:rPr>
                <w:rFonts w:ascii="Times New Roman" w:hAnsi="Times New Roman" w:cs="Times New Roman"/>
                <w:sz w:val="20"/>
                <w:szCs w:val="20"/>
              </w:rPr>
              <w:t>Год начала экспортной деятельности</w:t>
            </w:r>
          </w:p>
        </w:tc>
        <w:tc>
          <w:tcPr>
            <w:tcW w:w="4947" w:type="dxa"/>
            <w:gridSpan w:val="5"/>
          </w:tcPr>
          <w:p w14:paraId="1504A843" w14:textId="77777777" w:rsidR="00074621" w:rsidRPr="00445219" w:rsidRDefault="00074621" w:rsidP="00C45EDA">
            <w:pPr>
              <w:spacing w:after="0" w:line="240" w:lineRule="auto"/>
              <w:rPr>
                <w:rFonts w:ascii="Times New Roman" w:hAnsi="Times New Roman" w:cs="Times New Roman"/>
                <w:sz w:val="20"/>
                <w:szCs w:val="20"/>
              </w:rPr>
            </w:pPr>
          </w:p>
        </w:tc>
      </w:tr>
      <w:tr w:rsidR="00074621" w:rsidRPr="00445219" w14:paraId="1FFF7FC6" w14:textId="77777777" w:rsidTr="00C939C2">
        <w:trPr>
          <w:trHeight w:val="1953"/>
        </w:trPr>
        <w:tc>
          <w:tcPr>
            <w:tcW w:w="5103" w:type="dxa"/>
            <w:gridSpan w:val="8"/>
          </w:tcPr>
          <w:p w14:paraId="1C7745BA" w14:textId="77777777" w:rsidR="00074621" w:rsidRPr="00445219" w:rsidRDefault="00074621" w:rsidP="00C45EDA">
            <w:pPr>
              <w:spacing w:after="0" w:line="240" w:lineRule="auto"/>
              <w:rPr>
                <w:rFonts w:ascii="Times New Roman" w:hAnsi="Times New Roman" w:cs="Times New Roman"/>
                <w:sz w:val="20"/>
                <w:szCs w:val="20"/>
              </w:rPr>
            </w:pPr>
            <w:r w:rsidRPr="00445219">
              <w:rPr>
                <w:rFonts w:ascii="Times New Roman" w:hAnsi="Times New Roman" w:cs="Times New Roman"/>
                <w:sz w:val="20"/>
                <w:szCs w:val="20"/>
              </w:rPr>
              <w:lastRenderedPageBreak/>
              <w:t>Информация, необходимая Центру для оказания поддержки экспортной деятельности Вашей фирмы:</w:t>
            </w:r>
          </w:p>
          <w:p w14:paraId="26BABC79" w14:textId="77777777" w:rsidR="00074621" w:rsidRPr="00445219" w:rsidRDefault="00074621" w:rsidP="00C45EDA">
            <w:pPr>
              <w:spacing w:after="0" w:line="240" w:lineRule="auto"/>
              <w:rPr>
                <w:rFonts w:ascii="Times New Roman" w:hAnsi="Times New Roman" w:cs="Times New Roman"/>
                <w:sz w:val="20"/>
                <w:szCs w:val="20"/>
              </w:rPr>
            </w:pPr>
            <w:r w:rsidRPr="00445219">
              <w:rPr>
                <w:rFonts w:ascii="Times New Roman" w:hAnsi="Times New Roman" w:cs="Times New Roman"/>
                <w:sz w:val="20"/>
                <w:szCs w:val="20"/>
              </w:rPr>
              <w:t>- какие иностранные выставки желаете посетить,</w:t>
            </w:r>
          </w:p>
          <w:p w14:paraId="64DD47DE" w14:textId="77777777" w:rsidR="00074621" w:rsidRPr="00445219" w:rsidRDefault="00074621" w:rsidP="00C45EDA">
            <w:pPr>
              <w:spacing w:after="0" w:line="240" w:lineRule="auto"/>
              <w:rPr>
                <w:rFonts w:ascii="Times New Roman" w:hAnsi="Times New Roman" w:cs="Times New Roman"/>
                <w:sz w:val="20"/>
                <w:szCs w:val="20"/>
              </w:rPr>
            </w:pPr>
            <w:r w:rsidRPr="00445219">
              <w:rPr>
                <w:rFonts w:ascii="Times New Roman" w:hAnsi="Times New Roman" w:cs="Times New Roman"/>
                <w:sz w:val="20"/>
                <w:szCs w:val="20"/>
              </w:rPr>
              <w:t>- какие темы семинаров для Вас актуальны,</w:t>
            </w:r>
          </w:p>
          <w:p w14:paraId="181B0EA8" w14:textId="77777777" w:rsidR="00074621" w:rsidRPr="00445219" w:rsidRDefault="00074621" w:rsidP="00C45EDA">
            <w:pPr>
              <w:spacing w:after="0" w:line="240" w:lineRule="auto"/>
              <w:rPr>
                <w:rFonts w:ascii="Times New Roman" w:hAnsi="Times New Roman" w:cs="Times New Roman"/>
                <w:sz w:val="20"/>
                <w:szCs w:val="20"/>
              </w:rPr>
            </w:pPr>
            <w:r w:rsidRPr="00445219">
              <w:rPr>
                <w:rFonts w:ascii="Times New Roman" w:hAnsi="Times New Roman" w:cs="Times New Roman"/>
                <w:sz w:val="20"/>
                <w:szCs w:val="20"/>
              </w:rPr>
              <w:t>- какие страны, на ваш взгляд, желательны для организации бизнес – миссий</w:t>
            </w:r>
          </w:p>
        </w:tc>
        <w:tc>
          <w:tcPr>
            <w:tcW w:w="4947" w:type="dxa"/>
            <w:gridSpan w:val="5"/>
          </w:tcPr>
          <w:p w14:paraId="610DF1EF" w14:textId="77777777" w:rsidR="00074621" w:rsidRPr="00445219" w:rsidRDefault="00074621" w:rsidP="00C45EDA">
            <w:pPr>
              <w:spacing w:after="0" w:line="240" w:lineRule="auto"/>
              <w:rPr>
                <w:rFonts w:ascii="Times New Roman" w:hAnsi="Times New Roman" w:cs="Times New Roman"/>
                <w:sz w:val="20"/>
                <w:szCs w:val="20"/>
              </w:rPr>
            </w:pPr>
          </w:p>
          <w:p w14:paraId="6F0752C9" w14:textId="77777777" w:rsidR="00074621" w:rsidRPr="00445219" w:rsidRDefault="00074621" w:rsidP="00C45EDA">
            <w:pPr>
              <w:spacing w:after="0" w:line="240" w:lineRule="auto"/>
              <w:rPr>
                <w:rFonts w:ascii="Times New Roman" w:hAnsi="Times New Roman" w:cs="Times New Roman"/>
                <w:sz w:val="20"/>
                <w:szCs w:val="20"/>
              </w:rPr>
            </w:pPr>
          </w:p>
          <w:p w14:paraId="06FFD79E" w14:textId="77777777" w:rsidR="00074621" w:rsidRPr="00445219" w:rsidRDefault="00074621" w:rsidP="00C45EDA">
            <w:pPr>
              <w:spacing w:after="0" w:line="240" w:lineRule="auto"/>
              <w:rPr>
                <w:rFonts w:ascii="Times New Roman" w:hAnsi="Times New Roman" w:cs="Times New Roman"/>
                <w:sz w:val="20"/>
                <w:szCs w:val="20"/>
              </w:rPr>
            </w:pPr>
          </w:p>
        </w:tc>
      </w:tr>
      <w:tr w:rsidR="00074621" w:rsidRPr="00445219" w14:paraId="62DFBA83" w14:textId="77777777" w:rsidTr="00C939C2">
        <w:trPr>
          <w:trHeight w:val="585"/>
        </w:trPr>
        <w:tc>
          <w:tcPr>
            <w:tcW w:w="5103" w:type="dxa"/>
            <w:gridSpan w:val="8"/>
            <w:vAlign w:val="center"/>
          </w:tcPr>
          <w:p w14:paraId="27D58B53" w14:textId="77777777" w:rsidR="00074621" w:rsidRPr="00445219" w:rsidRDefault="00074621" w:rsidP="00C45EDA">
            <w:pPr>
              <w:spacing w:after="0" w:line="240" w:lineRule="auto"/>
              <w:rPr>
                <w:rFonts w:ascii="Times New Roman" w:hAnsi="Times New Roman" w:cs="Times New Roman"/>
                <w:sz w:val="20"/>
                <w:szCs w:val="20"/>
              </w:rPr>
            </w:pPr>
            <w:r w:rsidRPr="00445219">
              <w:rPr>
                <w:rFonts w:ascii="Times New Roman" w:hAnsi="Times New Roman" w:cs="Times New Roman"/>
                <w:sz w:val="20"/>
                <w:szCs w:val="20"/>
              </w:rPr>
              <w:t>Количество заключенных экспортных контрактов при содействии Центра поддержки экспорта Новосибирской области:</w:t>
            </w:r>
          </w:p>
          <w:p w14:paraId="464EB210" w14:textId="77777777" w:rsidR="00074621" w:rsidRPr="00445219" w:rsidRDefault="00074621" w:rsidP="00C45EDA">
            <w:pPr>
              <w:spacing w:after="0" w:line="240" w:lineRule="auto"/>
              <w:rPr>
                <w:rFonts w:ascii="Times New Roman" w:hAnsi="Times New Roman" w:cs="Times New Roman"/>
                <w:sz w:val="20"/>
                <w:szCs w:val="20"/>
              </w:rPr>
            </w:pPr>
            <w:r w:rsidRPr="00445219">
              <w:rPr>
                <w:rFonts w:ascii="Times New Roman" w:hAnsi="Times New Roman" w:cs="Times New Roman"/>
                <w:sz w:val="20"/>
                <w:szCs w:val="20"/>
              </w:rPr>
              <w:t xml:space="preserve">-  в 2019 году </w:t>
            </w:r>
          </w:p>
          <w:p w14:paraId="5411F185" w14:textId="77777777" w:rsidR="00074621" w:rsidRPr="00445219" w:rsidRDefault="00074621" w:rsidP="00C45EDA">
            <w:pPr>
              <w:spacing w:after="0" w:line="240" w:lineRule="auto"/>
              <w:rPr>
                <w:rFonts w:ascii="Times New Roman" w:hAnsi="Times New Roman" w:cs="Times New Roman"/>
                <w:sz w:val="20"/>
                <w:szCs w:val="20"/>
                <w:highlight w:val="yellow"/>
              </w:rPr>
            </w:pPr>
            <w:r w:rsidRPr="00445219">
              <w:rPr>
                <w:rFonts w:ascii="Times New Roman" w:hAnsi="Times New Roman" w:cs="Times New Roman"/>
                <w:sz w:val="20"/>
                <w:szCs w:val="20"/>
              </w:rPr>
              <w:t>- в 2020</w:t>
            </w:r>
            <w:r w:rsidR="002D1A6E" w:rsidRPr="00445219">
              <w:rPr>
                <w:rFonts w:ascii="Times New Roman" w:hAnsi="Times New Roman" w:cs="Times New Roman"/>
                <w:sz w:val="20"/>
                <w:szCs w:val="20"/>
              </w:rPr>
              <w:t xml:space="preserve"> </w:t>
            </w:r>
            <w:r w:rsidRPr="00445219">
              <w:rPr>
                <w:rFonts w:ascii="Times New Roman" w:hAnsi="Times New Roman" w:cs="Times New Roman"/>
                <w:sz w:val="20"/>
                <w:szCs w:val="20"/>
              </w:rPr>
              <w:t>году</w:t>
            </w:r>
          </w:p>
        </w:tc>
        <w:tc>
          <w:tcPr>
            <w:tcW w:w="4947" w:type="dxa"/>
            <w:gridSpan w:val="5"/>
          </w:tcPr>
          <w:p w14:paraId="4F6B4FC3" w14:textId="77777777" w:rsidR="00074621" w:rsidRPr="00445219" w:rsidRDefault="00074621" w:rsidP="00C45EDA">
            <w:pPr>
              <w:spacing w:after="0" w:line="240" w:lineRule="auto"/>
              <w:rPr>
                <w:rFonts w:ascii="Times New Roman" w:hAnsi="Times New Roman" w:cs="Times New Roman"/>
                <w:sz w:val="20"/>
                <w:szCs w:val="20"/>
                <w:highlight w:val="yellow"/>
              </w:rPr>
            </w:pPr>
          </w:p>
        </w:tc>
      </w:tr>
      <w:tr w:rsidR="00074621" w:rsidRPr="00445219" w14:paraId="2270CE08" w14:textId="77777777" w:rsidTr="00C939C2">
        <w:trPr>
          <w:trHeight w:val="313"/>
        </w:trPr>
        <w:tc>
          <w:tcPr>
            <w:tcW w:w="5103" w:type="dxa"/>
            <w:gridSpan w:val="8"/>
          </w:tcPr>
          <w:p w14:paraId="3C032927" w14:textId="77777777" w:rsidR="00074621" w:rsidRPr="00445219" w:rsidRDefault="00074621" w:rsidP="00C45EDA">
            <w:pPr>
              <w:spacing w:after="0" w:line="240" w:lineRule="auto"/>
              <w:ind w:left="393"/>
              <w:rPr>
                <w:rFonts w:ascii="Times New Roman" w:hAnsi="Times New Roman" w:cs="Times New Roman"/>
                <w:sz w:val="20"/>
                <w:szCs w:val="20"/>
              </w:rPr>
            </w:pPr>
            <w:r w:rsidRPr="00445219">
              <w:rPr>
                <w:rFonts w:ascii="Times New Roman" w:hAnsi="Times New Roman" w:cs="Times New Roman"/>
                <w:sz w:val="20"/>
                <w:szCs w:val="20"/>
              </w:rPr>
              <w:t>- из них, впервые заключенных:</w:t>
            </w:r>
          </w:p>
          <w:p w14:paraId="604E96C8" w14:textId="77777777" w:rsidR="00074621" w:rsidRPr="00445219" w:rsidRDefault="00074621" w:rsidP="00C45EDA">
            <w:pPr>
              <w:spacing w:after="0" w:line="240" w:lineRule="auto"/>
              <w:ind w:left="393"/>
              <w:rPr>
                <w:rFonts w:ascii="Times New Roman" w:hAnsi="Times New Roman" w:cs="Times New Roman"/>
                <w:sz w:val="20"/>
                <w:szCs w:val="20"/>
              </w:rPr>
            </w:pPr>
            <w:r w:rsidRPr="00445219">
              <w:rPr>
                <w:rFonts w:ascii="Times New Roman" w:hAnsi="Times New Roman" w:cs="Times New Roman"/>
                <w:sz w:val="20"/>
                <w:szCs w:val="20"/>
              </w:rPr>
              <w:t>-в 2019году</w:t>
            </w:r>
          </w:p>
          <w:p w14:paraId="41FB59C9" w14:textId="77777777" w:rsidR="00074621" w:rsidRPr="00445219" w:rsidRDefault="00074621" w:rsidP="00C45EDA">
            <w:pPr>
              <w:spacing w:after="0" w:line="240" w:lineRule="auto"/>
              <w:ind w:left="393"/>
              <w:rPr>
                <w:rFonts w:ascii="Times New Roman" w:hAnsi="Times New Roman" w:cs="Times New Roman"/>
                <w:sz w:val="20"/>
                <w:szCs w:val="20"/>
                <w:highlight w:val="yellow"/>
              </w:rPr>
            </w:pPr>
            <w:r w:rsidRPr="00445219">
              <w:rPr>
                <w:rFonts w:ascii="Times New Roman" w:hAnsi="Times New Roman" w:cs="Times New Roman"/>
                <w:sz w:val="20"/>
                <w:szCs w:val="20"/>
              </w:rPr>
              <w:t>- в 2020 году</w:t>
            </w:r>
          </w:p>
        </w:tc>
        <w:tc>
          <w:tcPr>
            <w:tcW w:w="4947" w:type="dxa"/>
            <w:gridSpan w:val="5"/>
          </w:tcPr>
          <w:p w14:paraId="62B059C5" w14:textId="77777777" w:rsidR="00074621" w:rsidRPr="00445219" w:rsidRDefault="00074621" w:rsidP="00C45EDA">
            <w:pPr>
              <w:spacing w:after="0" w:line="240" w:lineRule="auto"/>
              <w:rPr>
                <w:rFonts w:ascii="Times New Roman" w:hAnsi="Times New Roman" w:cs="Times New Roman"/>
                <w:sz w:val="20"/>
                <w:szCs w:val="20"/>
                <w:highlight w:val="yellow"/>
              </w:rPr>
            </w:pPr>
          </w:p>
        </w:tc>
      </w:tr>
      <w:tr w:rsidR="00074621" w:rsidRPr="00445219" w14:paraId="08FD26FB" w14:textId="77777777" w:rsidTr="00C939C2">
        <w:trPr>
          <w:trHeight w:val="585"/>
        </w:trPr>
        <w:tc>
          <w:tcPr>
            <w:tcW w:w="5103" w:type="dxa"/>
            <w:gridSpan w:val="8"/>
            <w:vAlign w:val="center"/>
          </w:tcPr>
          <w:p w14:paraId="5C9CDF39" w14:textId="77777777" w:rsidR="00074621" w:rsidRPr="00445219" w:rsidRDefault="00074621" w:rsidP="00C45EDA">
            <w:pPr>
              <w:spacing w:after="0" w:line="240" w:lineRule="auto"/>
              <w:rPr>
                <w:rFonts w:ascii="Times New Roman" w:hAnsi="Times New Roman" w:cs="Times New Roman"/>
                <w:sz w:val="20"/>
                <w:szCs w:val="20"/>
                <w:highlight w:val="yellow"/>
              </w:rPr>
            </w:pPr>
            <w:r w:rsidRPr="00445219">
              <w:rPr>
                <w:rFonts w:ascii="Times New Roman" w:hAnsi="Times New Roman" w:cs="Times New Roman"/>
                <w:sz w:val="20"/>
                <w:szCs w:val="20"/>
              </w:rPr>
              <w:t>Количество созданных рабочих мест в Вашей организации в 2019 году</w:t>
            </w:r>
          </w:p>
        </w:tc>
        <w:tc>
          <w:tcPr>
            <w:tcW w:w="4947" w:type="dxa"/>
            <w:gridSpan w:val="5"/>
          </w:tcPr>
          <w:p w14:paraId="092C7124" w14:textId="77777777" w:rsidR="00074621" w:rsidRPr="00445219" w:rsidRDefault="00074621" w:rsidP="00C45EDA">
            <w:pPr>
              <w:spacing w:after="0" w:line="240" w:lineRule="auto"/>
              <w:rPr>
                <w:rFonts w:ascii="Times New Roman" w:hAnsi="Times New Roman" w:cs="Times New Roman"/>
                <w:sz w:val="20"/>
                <w:szCs w:val="20"/>
                <w:highlight w:val="yellow"/>
              </w:rPr>
            </w:pPr>
          </w:p>
        </w:tc>
      </w:tr>
      <w:tr w:rsidR="00074621" w:rsidRPr="00445219" w14:paraId="2329DB3A" w14:textId="77777777" w:rsidTr="00C939C2">
        <w:trPr>
          <w:trHeight w:val="585"/>
        </w:trPr>
        <w:tc>
          <w:tcPr>
            <w:tcW w:w="5103" w:type="dxa"/>
            <w:gridSpan w:val="8"/>
            <w:vAlign w:val="center"/>
          </w:tcPr>
          <w:p w14:paraId="72CD27CC" w14:textId="77777777" w:rsidR="00074621" w:rsidRPr="00445219" w:rsidRDefault="00074621" w:rsidP="00C45EDA">
            <w:pPr>
              <w:spacing w:after="0" w:line="240" w:lineRule="auto"/>
              <w:rPr>
                <w:rFonts w:ascii="Times New Roman" w:hAnsi="Times New Roman" w:cs="Times New Roman"/>
                <w:sz w:val="20"/>
                <w:szCs w:val="20"/>
                <w:highlight w:val="yellow"/>
              </w:rPr>
            </w:pPr>
            <w:r w:rsidRPr="00445219">
              <w:rPr>
                <w:rFonts w:ascii="Times New Roman" w:hAnsi="Times New Roman" w:cs="Times New Roman"/>
                <w:sz w:val="20"/>
                <w:szCs w:val="20"/>
              </w:rPr>
              <w:t xml:space="preserve">Планируемое количество вновь созданных рабочих мест в 2020 году </w:t>
            </w:r>
          </w:p>
        </w:tc>
        <w:tc>
          <w:tcPr>
            <w:tcW w:w="4947" w:type="dxa"/>
            <w:gridSpan w:val="5"/>
          </w:tcPr>
          <w:p w14:paraId="437CBB4A" w14:textId="77777777" w:rsidR="00074621" w:rsidRPr="00445219" w:rsidRDefault="00074621" w:rsidP="00C45EDA">
            <w:pPr>
              <w:spacing w:after="0" w:line="240" w:lineRule="auto"/>
              <w:rPr>
                <w:rFonts w:ascii="Times New Roman" w:hAnsi="Times New Roman" w:cs="Times New Roman"/>
                <w:sz w:val="20"/>
                <w:szCs w:val="20"/>
                <w:highlight w:val="yellow"/>
              </w:rPr>
            </w:pPr>
          </w:p>
        </w:tc>
      </w:tr>
      <w:tr w:rsidR="00074621" w:rsidRPr="00445219" w14:paraId="3C3240E3" w14:textId="77777777" w:rsidTr="00C939C2">
        <w:trPr>
          <w:trHeight w:val="585"/>
        </w:trPr>
        <w:tc>
          <w:tcPr>
            <w:tcW w:w="5103" w:type="dxa"/>
            <w:gridSpan w:val="8"/>
            <w:vAlign w:val="center"/>
          </w:tcPr>
          <w:p w14:paraId="17CC15A4" w14:textId="77777777" w:rsidR="00074621" w:rsidRPr="00445219" w:rsidRDefault="00074621" w:rsidP="00C45EDA">
            <w:pPr>
              <w:spacing w:after="0" w:line="240" w:lineRule="auto"/>
              <w:rPr>
                <w:rFonts w:ascii="Times New Roman" w:hAnsi="Times New Roman" w:cs="Times New Roman"/>
                <w:sz w:val="20"/>
                <w:szCs w:val="20"/>
                <w:highlight w:val="yellow"/>
              </w:rPr>
            </w:pPr>
            <w:r w:rsidRPr="00445219">
              <w:rPr>
                <w:rFonts w:ascii="Times New Roman" w:hAnsi="Times New Roman" w:cs="Times New Roman"/>
                <w:sz w:val="20"/>
                <w:szCs w:val="20"/>
              </w:rPr>
              <w:t xml:space="preserve">Количество сотрудников в Вашей организации </w:t>
            </w:r>
          </w:p>
        </w:tc>
        <w:tc>
          <w:tcPr>
            <w:tcW w:w="4947" w:type="dxa"/>
            <w:gridSpan w:val="5"/>
          </w:tcPr>
          <w:p w14:paraId="0B66F8B1" w14:textId="77777777" w:rsidR="00074621" w:rsidRPr="00445219" w:rsidRDefault="00074621" w:rsidP="00C45EDA">
            <w:pPr>
              <w:spacing w:after="0" w:line="240" w:lineRule="auto"/>
              <w:rPr>
                <w:rFonts w:ascii="Times New Roman" w:hAnsi="Times New Roman" w:cs="Times New Roman"/>
                <w:sz w:val="20"/>
                <w:szCs w:val="20"/>
              </w:rPr>
            </w:pPr>
            <w:r w:rsidRPr="00445219">
              <w:rPr>
                <w:rFonts w:ascii="Times New Roman" w:hAnsi="Times New Roman" w:cs="Times New Roman"/>
                <w:sz w:val="20"/>
                <w:szCs w:val="20"/>
              </w:rPr>
              <w:t xml:space="preserve">в 2019 году ____________ чел. </w:t>
            </w:r>
          </w:p>
          <w:p w14:paraId="085F560D" w14:textId="77777777" w:rsidR="00074621" w:rsidRPr="00445219" w:rsidRDefault="00074621" w:rsidP="00C45EDA">
            <w:pPr>
              <w:spacing w:after="0" w:line="240" w:lineRule="auto"/>
              <w:rPr>
                <w:rFonts w:ascii="Times New Roman" w:hAnsi="Times New Roman" w:cs="Times New Roman"/>
                <w:sz w:val="20"/>
                <w:szCs w:val="20"/>
              </w:rPr>
            </w:pPr>
            <w:r w:rsidRPr="00445219">
              <w:rPr>
                <w:rFonts w:ascii="Times New Roman" w:hAnsi="Times New Roman" w:cs="Times New Roman"/>
                <w:sz w:val="20"/>
                <w:szCs w:val="20"/>
              </w:rPr>
              <w:t xml:space="preserve">в 2020 году ____________ чел. </w:t>
            </w:r>
          </w:p>
          <w:p w14:paraId="4C74E998" w14:textId="77777777" w:rsidR="00074621" w:rsidRPr="00445219" w:rsidRDefault="00074621" w:rsidP="00C45EDA">
            <w:pPr>
              <w:spacing w:after="0" w:line="240" w:lineRule="auto"/>
              <w:rPr>
                <w:rFonts w:ascii="Times New Roman" w:hAnsi="Times New Roman" w:cs="Times New Roman"/>
                <w:sz w:val="20"/>
                <w:szCs w:val="20"/>
                <w:highlight w:val="yellow"/>
              </w:rPr>
            </w:pPr>
          </w:p>
        </w:tc>
      </w:tr>
      <w:tr w:rsidR="00074621" w:rsidRPr="00445219" w14:paraId="58AFB3E7" w14:textId="77777777" w:rsidTr="00C939C2">
        <w:trPr>
          <w:trHeight w:val="585"/>
        </w:trPr>
        <w:tc>
          <w:tcPr>
            <w:tcW w:w="5103" w:type="dxa"/>
            <w:gridSpan w:val="8"/>
            <w:vAlign w:val="center"/>
          </w:tcPr>
          <w:p w14:paraId="6EF0280B" w14:textId="77777777" w:rsidR="00074621" w:rsidRPr="00445219" w:rsidRDefault="00074621" w:rsidP="00C45EDA">
            <w:pPr>
              <w:spacing w:after="0" w:line="240" w:lineRule="auto"/>
              <w:rPr>
                <w:rFonts w:ascii="Times New Roman" w:hAnsi="Times New Roman" w:cs="Times New Roman"/>
                <w:sz w:val="20"/>
                <w:szCs w:val="20"/>
                <w:highlight w:val="yellow"/>
              </w:rPr>
            </w:pPr>
            <w:r w:rsidRPr="00445219">
              <w:rPr>
                <w:rFonts w:ascii="Times New Roman" w:hAnsi="Times New Roman" w:cs="Times New Roman"/>
                <w:sz w:val="20"/>
                <w:szCs w:val="20"/>
              </w:rPr>
              <w:t>Планируемая среднесписочная численность в 2020 году (чел.)</w:t>
            </w:r>
          </w:p>
        </w:tc>
        <w:tc>
          <w:tcPr>
            <w:tcW w:w="4947" w:type="dxa"/>
            <w:gridSpan w:val="5"/>
          </w:tcPr>
          <w:p w14:paraId="0E3D1733" w14:textId="77777777" w:rsidR="00074621" w:rsidRPr="00445219" w:rsidRDefault="00074621" w:rsidP="00C45EDA">
            <w:pPr>
              <w:spacing w:after="0" w:line="240" w:lineRule="auto"/>
              <w:rPr>
                <w:rFonts w:ascii="Times New Roman" w:hAnsi="Times New Roman" w:cs="Times New Roman"/>
                <w:sz w:val="20"/>
                <w:szCs w:val="20"/>
              </w:rPr>
            </w:pPr>
          </w:p>
        </w:tc>
      </w:tr>
      <w:tr w:rsidR="00074621" w:rsidRPr="00445219" w14:paraId="4FF28BCF" w14:textId="77777777" w:rsidTr="00C939C2">
        <w:trPr>
          <w:trHeight w:val="585"/>
        </w:trPr>
        <w:tc>
          <w:tcPr>
            <w:tcW w:w="5103" w:type="dxa"/>
            <w:gridSpan w:val="8"/>
            <w:vAlign w:val="center"/>
          </w:tcPr>
          <w:p w14:paraId="67957D7B" w14:textId="77777777" w:rsidR="00074621" w:rsidRPr="00445219" w:rsidRDefault="00074621" w:rsidP="00C45EDA">
            <w:pPr>
              <w:spacing w:after="0" w:line="240" w:lineRule="auto"/>
              <w:rPr>
                <w:rFonts w:ascii="Times New Roman" w:hAnsi="Times New Roman" w:cs="Times New Roman"/>
                <w:color w:val="000000"/>
                <w:sz w:val="20"/>
                <w:szCs w:val="20"/>
              </w:rPr>
            </w:pPr>
            <w:r w:rsidRPr="00445219">
              <w:rPr>
                <w:rFonts w:ascii="Times New Roman" w:hAnsi="Times New Roman" w:cs="Times New Roman"/>
                <w:color w:val="000000"/>
                <w:sz w:val="20"/>
                <w:szCs w:val="20"/>
              </w:rPr>
              <w:t>Оборот Вашей организации:</w:t>
            </w:r>
          </w:p>
          <w:p w14:paraId="6CFBCC58" w14:textId="77777777" w:rsidR="00074621" w:rsidRPr="00445219" w:rsidRDefault="00074621" w:rsidP="00C45EDA">
            <w:pPr>
              <w:spacing w:after="0" w:line="240" w:lineRule="auto"/>
              <w:rPr>
                <w:rFonts w:ascii="Times New Roman" w:hAnsi="Times New Roman" w:cs="Times New Roman"/>
                <w:color w:val="000000"/>
                <w:sz w:val="20"/>
                <w:szCs w:val="20"/>
              </w:rPr>
            </w:pPr>
            <w:r w:rsidRPr="00445219">
              <w:rPr>
                <w:rFonts w:ascii="Times New Roman" w:hAnsi="Times New Roman" w:cs="Times New Roman"/>
                <w:color w:val="000000"/>
                <w:sz w:val="20"/>
                <w:szCs w:val="20"/>
              </w:rPr>
              <w:t xml:space="preserve">- в 2018 году </w:t>
            </w:r>
          </w:p>
          <w:p w14:paraId="12DB450E" w14:textId="77777777" w:rsidR="00074621" w:rsidRPr="00445219" w:rsidRDefault="00074621" w:rsidP="00C45EDA">
            <w:pPr>
              <w:spacing w:after="0" w:line="240" w:lineRule="auto"/>
              <w:rPr>
                <w:rFonts w:ascii="Times New Roman" w:hAnsi="Times New Roman" w:cs="Times New Roman"/>
                <w:color w:val="000000"/>
                <w:sz w:val="20"/>
                <w:szCs w:val="20"/>
                <w:highlight w:val="yellow"/>
              </w:rPr>
            </w:pPr>
            <w:r w:rsidRPr="00445219">
              <w:rPr>
                <w:rFonts w:ascii="Times New Roman" w:hAnsi="Times New Roman" w:cs="Times New Roman"/>
                <w:color w:val="000000"/>
                <w:sz w:val="20"/>
                <w:szCs w:val="20"/>
              </w:rPr>
              <w:t>- в 2019 году</w:t>
            </w:r>
          </w:p>
        </w:tc>
        <w:tc>
          <w:tcPr>
            <w:tcW w:w="4947" w:type="dxa"/>
            <w:gridSpan w:val="5"/>
          </w:tcPr>
          <w:p w14:paraId="00F4F1F2" w14:textId="77777777" w:rsidR="00074621" w:rsidRPr="00445219" w:rsidRDefault="00074621" w:rsidP="00C45EDA">
            <w:pPr>
              <w:spacing w:after="0" w:line="240" w:lineRule="auto"/>
              <w:rPr>
                <w:rFonts w:ascii="Times New Roman" w:hAnsi="Times New Roman" w:cs="Times New Roman"/>
                <w:sz w:val="20"/>
                <w:szCs w:val="20"/>
                <w:highlight w:val="yellow"/>
              </w:rPr>
            </w:pPr>
          </w:p>
        </w:tc>
      </w:tr>
      <w:tr w:rsidR="00074621" w:rsidRPr="00445219" w14:paraId="73FEC1D6" w14:textId="77777777" w:rsidTr="00C939C2">
        <w:trPr>
          <w:trHeight w:val="585"/>
        </w:trPr>
        <w:tc>
          <w:tcPr>
            <w:tcW w:w="5103" w:type="dxa"/>
            <w:gridSpan w:val="8"/>
            <w:vAlign w:val="center"/>
          </w:tcPr>
          <w:p w14:paraId="26EA5533" w14:textId="77777777" w:rsidR="00074621" w:rsidRPr="00445219" w:rsidRDefault="00074621" w:rsidP="00C45EDA">
            <w:pPr>
              <w:spacing w:after="0" w:line="240" w:lineRule="auto"/>
              <w:rPr>
                <w:rFonts w:ascii="Times New Roman" w:hAnsi="Times New Roman" w:cs="Times New Roman"/>
                <w:color w:val="000000"/>
                <w:sz w:val="20"/>
                <w:szCs w:val="20"/>
              </w:rPr>
            </w:pPr>
            <w:r w:rsidRPr="00445219">
              <w:rPr>
                <w:rFonts w:ascii="Times New Roman" w:hAnsi="Times New Roman" w:cs="Times New Roman"/>
                <w:color w:val="000000"/>
                <w:sz w:val="20"/>
                <w:szCs w:val="20"/>
              </w:rPr>
              <w:t>Доля обрабатывающей промышленности в обороте Вашей организации (в %)</w:t>
            </w:r>
          </w:p>
        </w:tc>
        <w:tc>
          <w:tcPr>
            <w:tcW w:w="4947" w:type="dxa"/>
            <w:gridSpan w:val="5"/>
          </w:tcPr>
          <w:p w14:paraId="06D35208" w14:textId="77777777" w:rsidR="00074621" w:rsidRPr="00445219" w:rsidRDefault="00074621" w:rsidP="00C45EDA">
            <w:pPr>
              <w:spacing w:after="0" w:line="240" w:lineRule="auto"/>
              <w:rPr>
                <w:rFonts w:ascii="Times New Roman" w:hAnsi="Times New Roman" w:cs="Times New Roman"/>
                <w:sz w:val="20"/>
                <w:szCs w:val="20"/>
                <w:highlight w:val="yellow"/>
              </w:rPr>
            </w:pPr>
          </w:p>
        </w:tc>
      </w:tr>
      <w:tr w:rsidR="00074621" w:rsidRPr="00B05739" w14:paraId="0D311CA2" w14:textId="77777777" w:rsidTr="00C939C2">
        <w:trPr>
          <w:trHeight w:val="171"/>
        </w:trPr>
        <w:tc>
          <w:tcPr>
            <w:tcW w:w="10050" w:type="dxa"/>
            <w:gridSpan w:val="13"/>
            <w:tcBorders>
              <w:bottom w:val="double" w:sz="4" w:space="0" w:color="auto"/>
            </w:tcBorders>
          </w:tcPr>
          <w:p w14:paraId="0F5F3325" w14:textId="77777777" w:rsidR="00074621" w:rsidRPr="00AE3B01" w:rsidRDefault="00074621" w:rsidP="00C45EDA">
            <w:pPr>
              <w:autoSpaceDE w:val="0"/>
              <w:autoSpaceDN w:val="0"/>
              <w:adjustRightInd w:val="0"/>
              <w:spacing w:after="0" w:line="240" w:lineRule="auto"/>
              <w:jc w:val="both"/>
              <w:rPr>
                <w:rFonts w:ascii="Times New Roman" w:hAnsi="Times New Roman" w:cs="Times New Roman"/>
                <w:sz w:val="14"/>
                <w:szCs w:val="14"/>
              </w:rPr>
            </w:pPr>
            <w:r w:rsidRPr="00AE3B01">
              <w:rPr>
                <w:rFonts w:ascii="Times New Roman" w:hAnsi="Times New Roman" w:cs="Times New Roman"/>
                <w:sz w:val="14"/>
                <w:szCs w:val="14"/>
              </w:rPr>
              <w:t xml:space="preserve">Настоящим гарантируем достоверность представленной нами в Заявке информации и подтверждаем право автономной некоммерческой организации </w:t>
            </w:r>
            <w:r w:rsidR="00984882" w:rsidRPr="00AE3B01">
              <w:rPr>
                <w:rFonts w:ascii="Times New Roman" w:hAnsi="Times New Roman" w:cs="Times New Roman"/>
                <w:sz w:val="14"/>
                <w:szCs w:val="14"/>
              </w:rPr>
              <w:t>«</w:t>
            </w:r>
            <w:r w:rsidRPr="00AE3B01">
              <w:rPr>
                <w:rFonts w:ascii="Times New Roman" w:hAnsi="Times New Roman" w:cs="Times New Roman"/>
                <w:bCs/>
                <w:sz w:val="14"/>
                <w:szCs w:val="14"/>
              </w:rPr>
              <w:t>Центр содействия развитию предпринимательства Новосибирской области</w:t>
            </w:r>
            <w:r w:rsidR="00984882" w:rsidRPr="00AE3B01">
              <w:rPr>
                <w:rFonts w:ascii="Times New Roman" w:hAnsi="Times New Roman" w:cs="Times New Roman"/>
                <w:sz w:val="14"/>
                <w:szCs w:val="14"/>
              </w:rPr>
              <w:t>»</w:t>
            </w:r>
            <w:r w:rsidRPr="00AE3B01">
              <w:rPr>
                <w:rFonts w:ascii="Times New Roman" w:hAnsi="Times New Roman" w:cs="Times New Roman"/>
                <w:sz w:val="14"/>
                <w:szCs w:val="14"/>
              </w:rPr>
              <w:t>,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5E30D67E" w14:textId="77777777" w:rsidR="00AE3B01" w:rsidRPr="00AE3B01" w:rsidRDefault="00AE3B01" w:rsidP="00C45EDA">
            <w:pPr>
              <w:autoSpaceDE w:val="0"/>
              <w:autoSpaceDN w:val="0"/>
              <w:adjustRightInd w:val="0"/>
              <w:spacing w:after="0" w:line="240" w:lineRule="auto"/>
              <w:jc w:val="both"/>
              <w:rPr>
                <w:rFonts w:ascii="Times New Roman" w:hAnsi="Times New Roman" w:cs="Times New Roman"/>
                <w:color w:val="000000"/>
                <w:sz w:val="14"/>
                <w:szCs w:val="14"/>
              </w:rPr>
            </w:pPr>
            <w:r w:rsidRPr="00AE3B01">
              <w:rPr>
                <w:rFonts w:ascii="Times New Roman" w:hAnsi="Times New Roman" w:cs="Times New Roman"/>
                <w:color w:val="000000"/>
                <w:sz w:val="14"/>
                <w:szCs w:val="14"/>
              </w:rPr>
              <w:t>Я, _______________________________________________________________,</w:t>
            </w:r>
          </w:p>
          <w:p w14:paraId="26371CA4" w14:textId="3F8B4DB4" w:rsidR="00AE3B01" w:rsidRPr="00AE3B01" w:rsidRDefault="00AE3B01" w:rsidP="00C45EDA">
            <w:pPr>
              <w:autoSpaceDE w:val="0"/>
              <w:autoSpaceDN w:val="0"/>
              <w:adjustRightInd w:val="0"/>
              <w:spacing w:after="0" w:line="240" w:lineRule="auto"/>
              <w:jc w:val="both"/>
              <w:rPr>
                <w:rFonts w:ascii="Times New Roman" w:hAnsi="Times New Roman" w:cs="Times New Roman"/>
                <w:i/>
                <w:color w:val="000000"/>
                <w:sz w:val="14"/>
                <w:szCs w:val="14"/>
                <w:vertAlign w:val="superscript"/>
              </w:rPr>
            </w:pPr>
            <w:r w:rsidRPr="00AE3B01">
              <w:rPr>
                <w:rFonts w:ascii="Times New Roman" w:hAnsi="Times New Roman" w:cs="Times New Roman"/>
                <w:i/>
                <w:color w:val="000000"/>
                <w:sz w:val="14"/>
                <w:szCs w:val="14"/>
                <w:vertAlign w:val="superscript"/>
              </w:rPr>
              <w:t>ФИО</w:t>
            </w:r>
          </w:p>
          <w:p w14:paraId="2B52838A" w14:textId="77777777" w:rsidR="00AE3B01" w:rsidRPr="00AE3B01" w:rsidRDefault="00AE3B01" w:rsidP="00C45EDA">
            <w:pPr>
              <w:shd w:val="clear" w:color="auto" w:fill="FFFFFF"/>
              <w:spacing w:after="0" w:line="240" w:lineRule="auto"/>
              <w:jc w:val="both"/>
              <w:rPr>
                <w:rFonts w:ascii="Times New Roman" w:hAnsi="Times New Roman" w:cs="Times New Roman"/>
                <w:sz w:val="14"/>
                <w:szCs w:val="14"/>
              </w:rPr>
            </w:pPr>
            <w:r w:rsidRPr="00AE3B01">
              <w:rPr>
                <w:rFonts w:ascii="Times New Roman" w:hAnsi="Times New Roman" w:cs="Times New Roman"/>
                <w:sz w:val="14"/>
                <w:szCs w:val="14"/>
              </w:rPr>
              <w:t xml:space="preserve">даю свое согласие на обработку автономной некоммерческой организацией «Центр содействия развитию предпринимательства Новосибирской области» (далее - Организация) моих персональных данных, относящихся исключительно к перечисленным ниже категориям персональных данных: фамилия, имя, отчество; ИНН, контактный телефон, электронная почта. </w:t>
            </w:r>
          </w:p>
          <w:p w14:paraId="178D154F" w14:textId="404DBD48" w:rsidR="00AE3B01" w:rsidRPr="00AE3B01" w:rsidRDefault="00AE3B01" w:rsidP="00C45EDA">
            <w:pPr>
              <w:spacing w:after="0" w:line="240" w:lineRule="auto"/>
              <w:ind w:firstLine="709"/>
              <w:jc w:val="both"/>
              <w:rPr>
                <w:rFonts w:ascii="Times New Roman" w:hAnsi="Times New Roman" w:cs="Times New Roman"/>
                <w:sz w:val="14"/>
                <w:szCs w:val="14"/>
              </w:rPr>
            </w:pPr>
            <w:r w:rsidRPr="00AE3B01">
              <w:rPr>
                <w:rFonts w:ascii="Times New Roman" w:hAnsi="Times New Roman" w:cs="Times New Roman"/>
                <w:sz w:val="14"/>
                <w:szCs w:val="14"/>
              </w:rPr>
              <w:t xml:space="preserve">Я даю согласие на использование персональных данных в целях </w:t>
            </w:r>
            <w:r w:rsidR="003B0476">
              <w:rPr>
                <w:rFonts w:ascii="Times New Roman" w:hAnsi="Times New Roman" w:cs="Times New Roman"/>
                <w:sz w:val="14"/>
                <w:szCs w:val="14"/>
              </w:rPr>
              <w:t>оказания</w:t>
            </w:r>
            <w:r w:rsidRPr="00AE3B01">
              <w:rPr>
                <w:rFonts w:ascii="Times New Roman" w:hAnsi="Times New Roman" w:cs="Times New Roman"/>
                <w:sz w:val="14"/>
                <w:szCs w:val="14"/>
              </w:rPr>
              <w:t xml:space="preserve"> услуг, оказываемых Организацией</w:t>
            </w:r>
            <w:r w:rsidRPr="00AE3B01">
              <w:rPr>
                <w:rFonts w:ascii="Times New Roman" w:hAnsi="Times New Roman" w:cs="Times New Roman"/>
                <w:color w:val="000000"/>
                <w:sz w:val="14"/>
                <w:szCs w:val="14"/>
              </w:rPr>
              <w:t>, а также на хранение данных об этих результатах на электронных носителях.</w:t>
            </w:r>
          </w:p>
          <w:p w14:paraId="1A7738D1" w14:textId="77777777" w:rsidR="00AE3B01" w:rsidRPr="00AE3B01" w:rsidRDefault="00AE3B01" w:rsidP="00C45EDA">
            <w:pPr>
              <w:shd w:val="clear" w:color="auto" w:fill="FFFFFF"/>
              <w:spacing w:after="0" w:line="240" w:lineRule="auto"/>
              <w:ind w:firstLine="709"/>
              <w:jc w:val="both"/>
              <w:rPr>
                <w:rFonts w:ascii="Times New Roman" w:hAnsi="Times New Roman" w:cs="Times New Roman"/>
                <w:color w:val="000000"/>
                <w:sz w:val="14"/>
                <w:szCs w:val="14"/>
              </w:rPr>
            </w:pPr>
            <w:r w:rsidRPr="00AE3B01">
              <w:rPr>
                <w:rFonts w:ascii="Times New Roman" w:hAnsi="Times New Roman" w:cs="Times New Roman"/>
                <w:color w:val="000000"/>
                <w:sz w:val="14"/>
                <w:szCs w:val="1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6ACB577B" w14:textId="77777777" w:rsidR="00AE3B01" w:rsidRPr="00AE3B01" w:rsidRDefault="00AE3B01" w:rsidP="00C45EDA">
            <w:pPr>
              <w:shd w:val="clear" w:color="auto" w:fill="FFFFFF"/>
              <w:spacing w:after="0" w:line="240" w:lineRule="auto"/>
              <w:ind w:firstLine="709"/>
              <w:jc w:val="both"/>
              <w:rPr>
                <w:rFonts w:ascii="Times New Roman" w:hAnsi="Times New Roman" w:cs="Times New Roman"/>
                <w:color w:val="000000"/>
                <w:sz w:val="14"/>
                <w:szCs w:val="14"/>
              </w:rPr>
            </w:pPr>
            <w:r w:rsidRPr="00AE3B01">
              <w:rPr>
                <w:rFonts w:ascii="Times New Roman" w:hAnsi="Times New Roman" w:cs="Times New Roman"/>
                <w:color w:val="000000"/>
                <w:sz w:val="14"/>
                <w:szCs w:val="14"/>
              </w:rPr>
              <w:t xml:space="preserve">Я проинформирован, что </w:t>
            </w:r>
            <w:r w:rsidRPr="00AE3B01">
              <w:rPr>
                <w:rFonts w:ascii="Times New Roman" w:hAnsi="Times New Roman" w:cs="Times New Roman"/>
                <w:bCs/>
                <w:color w:val="000000"/>
                <w:sz w:val="14"/>
                <w:szCs w:val="14"/>
              </w:rPr>
              <w:t>Организация</w:t>
            </w:r>
            <w:r w:rsidRPr="00AE3B01">
              <w:rPr>
                <w:rFonts w:ascii="Times New Roman" w:hAnsi="Times New Roman" w:cs="Times New Roman"/>
                <w:color w:val="000000"/>
                <w:sz w:val="14"/>
                <w:szCs w:val="14"/>
              </w:rPr>
              <w:t xml:space="preserve"> гарантирует</w:t>
            </w:r>
            <w:r w:rsidRPr="00AE3B01">
              <w:rPr>
                <w:rFonts w:ascii="Times New Roman" w:hAnsi="Times New Roman" w:cs="Times New Roman"/>
                <w:i/>
                <w:sz w:val="14"/>
                <w:szCs w:val="14"/>
                <w:vertAlign w:val="superscript"/>
              </w:rPr>
              <w:t xml:space="preserve"> </w:t>
            </w:r>
            <w:r w:rsidRPr="00AE3B01">
              <w:rPr>
                <w:rFonts w:ascii="Times New Roman" w:hAnsi="Times New Roman" w:cs="Times New Roman"/>
                <w:color w:val="000000"/>
                <w:sz w:val="14"/>
                <w:szCs w:val="1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15E7F44F" w14:textId="77777777" w:rsidR="00AE3B01" w:rsidRPr="00AE3B01" w:rsidRDefault="00AE3B01" w:rsidP="00C45EDA">
            <w:pPr>
              <w:shd w:val="clear" w:color="auto" w:fill="FFFFFF"/>
              <w:spacing w:after="0" w:line="240" w:lineRule="auto"/>
              <w:ind w:firstLine="709"/>
              <w:jc w:val="both"/>
              <w:rPr>
                <w:rFonts w:ascii="Times New Roman" w:hAnsi="Times New Roman" w:cs="Times New Roman"/>
                <w:color w:val="000000"/>
                <w:sz w:val="14"/>
                <w:szCs w:val="14"/>
              </w:rPr>
            </w:pPr>
            <w:r w:rsidRPr="00AE3B01">
              <w:rPr>
                <w:rFonts w:ascii="Times New Roman" w:hAnsi="Times New Roman" w:cs="Times New Roman"/>
                <w:color w:val="000000"/>
                <w:sz w:val="14"/>
                <w:szCs w:val="14"/>
              </w:rPr>
              <w:t>Данное согласие действует до достижения целей обработки персональных данных или в течение срока хранения информации.</w:t>
            </w:r>
          </w:p>
          <w:p w14:paraId="7E944074" w14:textId="77777777" w:rsidR="00AE3B01" w:rsidRPr="00AE3B01" w:rsidRDefault="00AE3B01" w:rsidP="00C45EDA">
            <w:pPr>
              <w:shd w:val="clear" w:color="auto" w:fill="FFFFFF"/>
              <w:spacing w:after="0" w:line="240" w:lineRule="auto"/>
              <w:ind w:firstLine="709"/>
              <w:jc w:val="both"/>
              <w:rPr>
                <w:rFonts w:ascii="Times New Roman" w:hAnsi="Times New Roman" w:cs="Times New Roman"/>
                <w:color w:val="000000"/>
                <w:sz w:val="14"/>
                <w:szCs w:val="14"/>
              </w:rPr>
            </w:pPr>
            <w:r w:rsidRPr="00AE3B01">
              <w:rPr>
                <w:rFonts w:ascii="Times New Roman" w:hAnsi="Times New Roman" w:cs="Times New Roman"/>
                <w:color w:val="000000"/>
                <w:sz w:val="14"/>
                <w:szCs w:val="14"/>
              </w:rPr>
              <w:t xml:space="preserve">Данное согласие может быть отозвано в любой момент по </w:t>
            </w:r>
            <w:proofErr w:type="gramStart"/>
            <w:r w:rsidRPr="00AE3B01">
              <w:rPr>
                <w:rFonts w:ascii="Times New Roman" w:hAnsi="Times New Roman" w:cs="Times New Roman"/>
                <w:color w:val="000000"/>
                <w:sz w:val="14"/>
                <w:szCs w:val="14"/>
              </w:rPr>
              <w:t>моему  письменному</w:t>
            </w:r>
            <w:proofErr w:type="gramEnd"/>
            <w:r w:rsidRPr="00AE3B01">
              <w:rPr>
                <w:rFonts w:ascii="Times New Roman" w:hAnsi="Times New Roman" w:cs="Times New Roman"/>
                <w:color w:val="000000"/>
                <w:sz w:val="14"/>
                <w:szCs w:val="14"/>
              </w:rPr>
              <w:t xml:space="preserve"> заявлению.  </w:t>
            </w:r>
          </w:p>
          <w:p w14:paraId="1879A677" w14:textId="77777777" w:rsidR="00AE3B01" w:rsidRPr="00AE3B01" w:rsidRDefault="00AE3B01" w:rsidP="00C45EDA">
            <w:pPr>
              <w:shd w:val="clear" w:color="auto" w:fill="FFFFFF"/>
              <w:spacing w:after="0" w:line="240" w:lineRule="auto"/>
              <w:ind w:firstLine="709"/>
              <w:jc w:val="both"/>
              <w:rPr>
                <w:rFonts w:ascii="Times New Roman" w:hAnsi="Times New Roman" w:cs="Times New Roman"/>
                <w:color w:val="000000"/>
                <w:sz w:val="14"/>
                <w:szCs w:val="14"/>
              </w:rPr>
            </w:pPr>
            <w:r w:rsidRPr="00AE3B01">
              <w:rPr>
                <w:rFonts w:ascii="Times New Roman" w:hAnsi="Times New Roman" w:cs="Times New Roman"/>
                <w:color w:val="000000"/>
                <w:sz w:val="14"/>
                <w:szCs w:val="14"/>
              </w:rPr>
              <w:t>Я подтверждаю, что, давая такое согласие, я действую по собственной воле и в своих интересах.</w:t>
            </w:r>
          </w:p>
          <w:p w14:paraId="0DF3F4AE" w14:textId="77777777" w:rsidR="00AE3B01" w:rsidRPr="00AE3B01" w:rsidRDefault="00AE3B01" w:rsidP="00C45EDA">
            <w:pPr>
              <w:shd w:val="clear" w:color="auto" w:fill="FFFFFF"/>
              <w:spacing w:after="0" w:line="240" w:lineRule="auto"/>
              <w:ind w:firstLine="709"/>
              <w:jc w:val="both"/>
              <w:rPr>
                <w:rFonts w:ascii="Times New Roman" w:hAnsi="Times New Roman" w:cs="Times New Roman"/>
                <w:color w:val="000000"/>
                <w:sz w:val="14"/>
                <w:szCs w:val="14"/>
              </w:rPr>
            </w:pPr>
          </w:p>
          <w:p w14:paraId="62FE7BB2" w14:textId="77777777" w:rsidR="00AE3B01" w:rsidRPr="00AE3B01" w:rsidRDefault="00AE3B01" w:rsidP="00C45EDA">
            <w:pPr>
              <w:shd w:val="clear" w:color="auto" w:fill="FFFFFF"/>
              <w:spacing w:after="0" w:line="240" w:lineRule="auto"/>
              <w:ind w:firstLine="709"/>
              <w:jc w:val="both"/>
              <w:rPr>
                <w:rFonts w:ascii="Times New Roman" w:hAnsi="Times New Roman" w:cs="Times New Roman"/>
                <w:color w:val="000000"/>
                <w:sz w:val="14"/>
                <w:szCs w:val="14"/>
              </w:rPr>
            </w:pPr>
            <w:r w:rsidRPr="00AE3B01">
              <w:rPr>
                <w:rFonts w:ascii="Times New Roman" w:hAnsi="Times New Roman" w:cs="Times New Roman"/>
                <w:color w:val="000000"/>
                <w:sz w:val="14"/>
                <w:szCs w:val="14"/>
              </w:rPr>
              <w:t> "____" ___________ 20__ г.                       __________</w:t>
            </w:r>
            <w:r w:rsidRPr="00AE3B01">
              <w:rPr>
                <w:rFonts w:ascii="Times New Roman" w:hAnsi="Times New Roman" w:cs="Times New Roman"/>
                <w:color w:val="000000"/>
                <w:sz w:val="14"/>
                <w:szCs w:val="14"/>
                <w:lang w:val="en-US"/>
              </w:rPr>
              <w:t>__</w:t>
            </w:r>
            <w:r w:rsidRPr="00AE3B01">
              <w:rPr>
                <w:rFonts w:ascii="Times New Roman" w:hAnsi="Times New Roman" w:cs="Times New Roman"/>
                <w:color w:val="000000"/>
                <w:sz w:val="14"/>
                <w:szCs w:val="14"/>
              </w:rPr>
              <w:t>___ /_</w:t>
            </w:r>
            <w:r w:rsidRPr="00AE3B01">
              <w:rPr>
                <w:rFonts w:ascii="Times New Roman" w:hAnsi="Times New Roman" w:cs="Times New Roman"/>
                <w:color w:val="000000"/>
                <w:sz w:val="14"/>
                <w:szCs w:val="14"/>
                <w:lang w:val="en-US"/>
              </w:rPr>
              <w:t>__</w:t>
            </w:r>
            <w:r w:rsidRPr="00AE3B01">
              <w:rPr>
                <w:rFonts w:ascii="Times New Roman" w:hAnsi="Times New Roman" w:cs="Times New Roman"/>
                <w:color w:val="000000"/>
                <w:sz w:val="14"/>
                <w:szCs w:val="14"/>
              </w:rPr>
              <w:t>____________/</w:t>
            </w:r>
          </w:p>
          <w:p w14:paraId="57DC3640" w14:textId="12519325" w:rsidR="00AE3B01" w:rsidRPr="00AE3B01" w:rsidRDefault="00AE3B01" w:rsidP="00C45EDA">
            <w:pPr>
              <w:shd w:val="clear" w:color="auto" w:fill="FFFFFF"/>
              <w:spacing w:after="0" w:line="240" w:lineRule="auto"/>
              <w:ind w:firstLine="709"/>
              <w:jc w:val="both"/>
              <w:rPr>
                <w:rFonts w:ascii="Times New Roman" w:hAnsi="Times New Roman" w:cs="Times New Roman"/>
                <w:color w:val="000000"/>
                <w:sz w:val="14"/>
                <w:szCs w:val="14"/>
                <w:lang w:val="en-US"/>
              </w:rPr>
            </w:pPr>
            <w:r w:rsidRPr="00AE3B01">
              <w:rPr>
                <w:rFonts w:ascii="Times New Roman" w:hAnsi="Times New Roman" w:cs="Times New Roman"/>
                <w:color w:val="000000"/>
                <w:sz w:val="14"/>
                <w:szCs w:val="14"/>
                <w:lang w:val="en-US"/>
              </w:rPr>
              <w:t xml:space="preserve">  </w:t>
            </w:r>
            <w:r w:rsidRPr="00AE3B01">
              <w:rPr>
                <w:rFonts w:ascii="Times New Roman" w:hAnsi="Times New Roman" w:cs="Times New Roman"/>
                <w:color w:val="000000"/>
                <w:sz w:val="14"/>
                <w:szCs w:val="14"/>
              </w:rPr>
              <w:t xml:space="preserve">                                                                    </w:t>
            </w:r>
            <w:r w:rsidR="00EC0A2F">
              <w:rPr>
                <w:rFonts w:ascii="Times New Roman" w:hAnsi="Times New Roman" w:cs="Times New Roman"/>
                <w:color w:val="000000"/>
                <w:sz w:val="14"/>
                <w:szCs w:val="14"/>
              </w:rPr>
              <w:t xml:space="preserve">      </w:t>
            </w:r>
            <w:r w:rsidRPr="00AE3B01">
              <w:rPr>
                <w:rFonts w:ascii="Times New Roman" w:hAnsi="Times New Roman" w:cs="Times New Roman"/>
                <w:color w:val="000000"/>
                <w:sz w:val="14"/>
                <w:szCs w:val="14"/>
              </w:rPr>
              <w:t xml:space="preserve"> </w:t>
            </w:r>
            <w:r w:rsidRPr="00AE3B01">
              <w:rPr>
                <w:rFonts w:ascii="Times New Roman" w:hAnsi="Times New Roman" w:cs="Times New Roman"/>
                <w:bCs/>
                <w:i/>
                <w:color w:val="000000"/>
                <w:sz w:val="14"/>
                <w:szCs w:val="14"/>
              </w:rPr>
              <w:t>Подпись            Расшифровка подписи</w:t>
            </w:r>
          </w:p>
          <w:p w14:paraId="5239C46B" w14:textId="43BFEF5D" w:rsidR="00702064" w:rsidRPr="00617B4F" w:rsidRDefault="00702064" w:rsidP="00C45EDA">
            <w:pPr>
              <w:autoSpaceDE w:val="0"/>
              <w:autoSpaceDN w:val="0"/>
              <w:adjustRightInd w:val="0"/>
              <w:spacing w:after="0" w:line="240" w:lineRule="auto"/>
              <w:jc w:val="both"/>
              <w:rPr>
                <w:rFonts w:ascii="Times New Roman" w:hAnsi="Times New Roman" w:cs="Times New Roman"/>
                <w:sz w:val="28"/>
                <w:szCs w:val="28"/>
              </w:rPr>
            </w:pPr>
          </w:p>
        </w:tc>
      </w:tr>
    </w:tbl>
    <w:p w14:paraId="30242B93" w14:textId="77777777" w:rsidR="00074621" w:rsidRPr="00B05739" w:rsidRDefault="00074621" w:rsidP="00C45EDA">
      <w:pPr>
        <w:spacing w:after="0" w:line="240" w:lineRule="auto"/>
        <w:rPr>
          <w:rFonts w:ascii="Times New Roman" w:hAnsi="Times New Roman" w:cs="Times New Roman"/>
          <w:sz w:val="28"/>
          <w:szCs w:val="28"/>
        </w:rPr>
      </w:pPr>
    </w:p>
    <w:p w14:paraId="76A86D22" w14:textId="77777777" w:rsidR="00074621" w:rsidRPr="00B05739" w:rsidRDefault="00074621" w:rsidP="00C45EDA">
      <w:pPr>
        <w:spacing w:after="0" w:line="240" w:lineRule="auto"/>
        <w:rPr>
          <w:rFonts w:ascii="Times New Roman" w:hAnsi="Times New Roman" w:cs="Times New Roman"/>
          <w:sz w:val="28"/>
          <w:szCs w:val="28"/>
        </w:rPr>
      </w:pPr>
      <w:r w:rsidRPr="00B05739">
        <w:rPr>
          <w:rFonts w:ascii="Times New Roman" w:hAnsi="Times New Roman" w:cs="Times New Roman"/>
          <w:sz w:val="28"/>
          <w:szCs w:val="28"/>
        </w:rPr>
        <w:t>Руководитель ___________________          _______________</w:t>
      </w:r>
      <w:r w:rsidRPr="00B05739">
        <w:rPr>
          <w:rFonts w:ascii="Times New Roman" w:hAnsi="Times New Roman" w:cs="Times New Roman"/>
          <w:sz w:val="28"/>
          <w:szCs w:val="28"/>
        </w:rPr>
        <w:tab/>
      </w:r>
      <w:r w:rsidRPr="00B05739">
        <w:rPr>
          <w:rFonts w:ascii="Times New Roman" w:hAnsi="Times New Roman" w:cs="Times New Roman"/>
          <w:sz w:val="28"/>
          <w:szCs w:val="28"/>
        </w:rPr>
        <w:tab/>
      </w:r>
    </w:p>
    <w:p w14:paraId="366F9D2D" w14:textId="77777777" w:rsidR="00074621" w:rsidRPr="00B05739" w:rsidRDefault="00984882" w:rsidP="00C45EDA">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074621" w:rsidRPr="00B05739">
        <w:rPr>
          <w:rFonts w:ascii="Times New Roman" w:hAnsi="Times New Roman" w:cs="Times New Roman"/>
          <w:sz w:val="28"/>
          <w:szCs w:val="28"/>
        </w:rPr>
        <w:t>___</w:t>
      </w:r>
      <w:r>
        <w:rPr>
          <w:rFonts w:ascii="Times New Roman" w:hAnsi="Times New Roman" w:cs="Times New Roman"/>
          <w:sz w:val="28"/>
          <w:szCs w:val="28"/>
        </w:rPr>
        <w:t>»</w:t>
      </w:r>
      <w:r w:rsidR="00074621" w:rsidRPr="00B05739">
        <w:rPr>
          <w:rFonts w:ascii="Times New Roman" w:hAnsi="Times New Roman" w:cs="Times New Roman"/>
          <w:sz w:val="28"/>
          <w:szCs w:val="28"/>
        </w:rPr>
        <w:t xml:space="preserve"> ______________ 2020 г.                     </w:t>
      </w:r>
      <w:proofErr w:type="spellStart"/>
      <w:r w:rsidR="00074621" w:rsidRPr="00B05739">
        <w:rPr>
          <w:rFonts w:ascii="Times New Roman" w:hAnsi="Times New Roman" w:cs="Times New Roman"/>
          <w:sz w:val="28"/>
          <w:szCs w:val="28"/>
        </w:rPr>
        <w:t>м.п</w:t>
      </w:r>
      <w:proofErr w:type="spellEnd"/>
      <w:r w:rsidR="00074621" w:rsidRPr="00B05739">
        <w:rPr>
          <w:rFonts w:ascii="Times New Roman" w:hAnsi="Times New Roman" w:cs="Times New Roman"/>
          <w:sz w:val="28"/>
          <w:szCs w:val="28"/>
        </w:rPr>
        <w:t>.</w:t>
      </w:r>
    </w:p>
    <w:p w14:paraId="72ED8982" w14:textId="77777777" w:rsidR="00074621" w:rsidRPr="00B05739" w:rsidRDefault="00074621" w:rsidP="00C45EDA">
      <w:pPr>
        <w:spacing w:after="0" w:line="240" w:lineRule="auto"/>
        <w:jc w:val="center"/>
        <w:rPr>
          <w:rFonts w:ascii="Times New Roman" w:eastAsia="Times New Roman" w:hAnsi="Times New Roman" w:cs="Times New Roman"/>
          <w:b/>
          <w:sz w:val="28"/>
          <w:szCs w:val="28"/>
          <w:lang w:eastAsia="ru-RU"/>
        </w:rPr>
      </w:pPr>
    </w:p>
    <w:p w14:paraId="1DC128FB" w14:textId="77777777" w:rsidR="00074621" w:rsidRPr="00B05739" w:rsidRDefault="00074621" w:rsidP="00C45EDA">
      <w:pPr>
        <w:spacing w:after="0" w:line="240" w:lineRule="auto"/>
        <w:jc w:val="center"/>
        <w:rPr>
          <w:rFonts w:ascii="Times New Roman" w:eastAsia="Times New Roman" w:hAnsi="Times New Roman" w:cs="Times New Roman"/>
          <w:b/>
          <w:sz w:val="28"/>
          <w:szCs w:val="28"/>
          <w:lang w:eastAsia="ru-RU"/>
        </w:rPr>
      </w:pPr>
    </w:p>
    <w:p w14:paraId="164DD644" w14:textId="77777777" w:rsidR="00074621" w:rsidRPr="00B05739" w:rsidRDefault="00074621" w:rsidP="00C45EDA">
      <w:pPr>
        <w:spacing w:after="0" w:line="240" w:lineRule="auto"/>
        <w:jc w:val="center"/>
        <w:rPr>
          <w:rFonts w:ascii="Times New Roman" w:eastAsia="Times New Roman" w:hAnsi="Times New Roman" w:cs="Times New Roman"/>
          <w:b/>
          <w:sz w:val="28"/>
          <w:szCs w:val="28"/>
          <w:lang w:eastAsia="ru-RU"/>
        </w:rPr>
      </w:pPr>
    </w:p>
    <w:sectPr w:rsidR="00074621" w:rsidRPr="00B05739" w:rsidSect="003D4F7B">
      <w:headerReference w:type="default" r:id="rId8"/>
      <w:pgSz w:w="11906" w:h="16838"/>
      <w:pgMar w:top="510" w:right="680" w:bottom="510" w:left="119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B9204" w14:textId="77777777" w:rsidR="00DA4313" w:rsidRDefault="00DA4313" w:rsidP="00770BE0">
      <w:pPr>
        <w:spacing w:after="0" w:line="240" w:lineRule="auto"/>
      </w:pPr>
      <w:r>
        <w:separator/>
      </w:r>
    </w:p>
  </w:endnote>
  <w:endnote w:type="continuationSeparator" w:id="0">
    <w:p w14:paraId="13FCD958" w14:textId="77777777" w:rsidR="00DA4313" w:rsidRDefault="00DA4313" w:rsidP="00770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ordiaUPC">
    <w:charset w:val="DE"/>
    <w:family w:val="swiss"/>
    <w:pitch w:val="variable"/>
    <w:sig w:usb0="81000003" w:usb1="00000000" w:usb2="00000000" w:usb3="00000000" w:csb0="00010001" w:csb1="00000000"/>
  </w:font>
  <w:font w:name="Corbel">
    <w:panose1 w:val="020B0503020204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7C23A" w14:textId="77777777" w:rsidR="00DA4313" w:rsidRDefault="00DA4313" w:rsidP="00770BE0">
      <w:pPr>
        <w:spacing w:after="0" w:line="240" w:lineRule="auto"/>
      </w:pPr>
      <w:r>
        <w:separator/>
      </w:r>
    </w:p>
  </w:footnote>
  <w:footnote w:type="continuationSeparator" w:id="0">
    <w:p w14:paraId="03963087" w14:textId="77777777" w:rsidR="00DA4313" w:rsidRDefault="00DA4313" w:rsidP="00770B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0138576"/>
      <w:docPartObj>
        <w:docPartGallery w:val="Page Numbers (Top of Page)"/>
        <w:docPartUnique/>
      </w:docPartObj>
    </w:sdtPr>
    <w:sdtEndPr>
      <w:rPr>
        <w:rFonts w:ascii="Times New Roman" w:hAnsi="Times New Roman" w:cs="Times New Roman"/>
      </w:rPr>
    </w:sdtEndPr>
    <w:sdtContent>
      <w:p w14:paraId="3E4EE7FC" w14:textId="77777777" w:rsidR="003C33CB" w:rsidRPr="001A4446" w:rsidRDefault="003C33CB">
        <w:pPr>
          <w:pStyle w:val="af5"/>
          <w:jc w:val="center"/>
          <w:rPr>
            <w:rFonts w:ascii="Times New Roman" w:hAnsi="Times New Roman" w:cs="Times New Roman"/>
          </w:rPr>
        </w:pPr>
        <w:r w:rsidRPr="001A4446">
          <w:rPr>
            <w:rFonts w:ascii="Times New Roman" w:hAnsi="Times New Roman" w:cs="Times New Roman"/>
          </w:rPr>
          <w:fldChar w:fldCharType="begin"/>
        </w:r>
        <w:r w:rsidRPr="001A4446">
          <w:rPr>
            <w:rFonts w:ascii="Times New Roman" w:hAnsi="Times New Roman" w:cs="Times New Roman"/>
          </w:rPr>
          <w:instrText>PAGE   \* MERGEFORMAT</w:instrText>
        </w:r>
        <w:r w:rsidRPr="001A4446">
          <w:rPr>
            <w:rFonts w:ascii="Times New Roman" w:hAnsi="Times New Roman" w:cs="Times New Roman"/>
          </w:rPr>
          <w:fldChar w:fldCharType="separate"/>
        </w:r>
        <w:r>
          <w:rPr>
            <w:rFonts w:ascii="Times New Roman" w:hAnsi="Times New Roman" w:cs="Times New Roman"/>
            <w:noProof/>
          </w:rPr>
          <w:t>2</w:t>
        </w:r>
        <w:r w:rsidRPr="001A4446">
          <w:rPr>
            <w:rFonts w:ascii="Times New Roman" w:hAnsi="Times New Roman" w:cs="Times New Roman"/>
          </w:rPr>
          <w:fldChar w:fldCharType="end"/>
        </w:r>
      </w:p>
    </w:sdtContent>
  </w:sdt>
  <w:p w14:paraId="742672F4" w14:textId="77777777" w:rsidR="003C33CB" w:rsidRDefault="003C33CB">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decimal"/>
      <w:lvlText w:val="1.%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decimal"/>
      <w:lvlText w:val="1.%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1.%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1.%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1.%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1.%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1.%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1.%1."/>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1" w15:restartNumberingAfterBreak="0">
    <w:nsid w:val="00000003"/>
    <w:multiLevelType w:val="multilevel"/>
    <w:tmpl w:val="00000002"/>
    <w:lvl w:ilvl="0">
      <w:start w:val="1"/>
      <w:numFmt w:val="decimal"/>
      <w:lvlText w:val="%1."/>
      <w:lvlJc w:val="left"/>
      <w:rPr>
        <w:rFonts w:ascii="Times New Roman" w:hAnsi="Times New Roman" w:cs="Times New Roman"/>
        <w:b/>
        <w:bCs/>
        <w:i w:val="0"/>
        <w:iCs w:val="0"/>
        <w:smallCaps w:val="0"/>
        <w:strike w:val="0"/>
        <w:color w:val="000000"/>
        <w:spacing w:val="5"/>
        <w:w w:val="100"/>
        <w:position w:val="0"/>
        <w:sz w:val="20"/>
        <w:szCs w:val="20"/>
        <w:u w:val="none"/>
      </w:rPr>
    </w:lvl>
    <w:lvl w:ilvl="1">
      <w:start w:val="1"/>
      <w:numFmt w:val="decimal"/>
      <w:lvlText w:val="%1.%2"/>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2">
      <w:start w:val="1"/>
      <w:numFmt w:val="decimal"/>
      <w:lvlText w:val="%1.%2.%3"/>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3">
      <w:start w:val="1"/>
      <w:numFmt w:val="decimal"/>
      <w:lvlText w:val="%1.%2.%3.%4"/>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4">
      <w:start w:val="1"/>
      <w:numFmt w:val="decimal"/>
      <w:lvlText w:val="%1.%2.%3.%4"/>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5">
      <w:start w:val="1"/>
      <w:numFmt w:val="decimal"/>
      <w:lvlText w:val="%1.%2.%3.%4"/>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6">
      <w:start w:val="1"/>
      <w:numFmt w:val="decimal"/>
      <w:lvlText w:val="%1.%2.%3.%4"/>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7">
      <w:start w:val="1"/>
      <w:numFmt w:val="decimal"/>
      <w:lvlText w:val="%1.%2.%3.%4"/>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8">
      <w:start w:val="1"/>
      <w:numFmt w:val="decimal"/>
      <w:lvlText w:val="%1.%2.%3.%4"/>
      <w:lvlJc w:val="left"/>
      <w:rPr>
        <w:rFonts w:ascii="Times New Roman" w:hAnsi="Times New Roman" w:cs="Times New Roman"/>
        <w:b w:val="0"/>
        <w:bCs w:val="0"/>
        <w:i w:val="0"/>
        <w:iCs w:val="0"/>
        <w:smallCaps w:val="0"/>
        <w:strike w:val="0"/>
        <w:color w:val="000000"/>
        <w:spacing w:val="4"/>
        <w:w w:val="100"/>
        <w:position w:val="0"/>
        <w:sz w:val="20"/>
        <w:szCs w:val="20"/>
        <w:u w:val="none"/>
      </w:rPr>
    </w:lvl>
  </w:abstractNum>
  <w:abstractNum w:abstractNumId="2" w15:restartNumberingAfterBreak="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3" w15:restartNumberingAfterBreak="0">
    <w:nsid w:val="00000007"/>
    <w:multiLevelType w:val="multilevel"/>
    <w:tmpl w:val="00000006"/>
    <w:lvl w:ilvl="0">
      <w:start w:val="2"/>
      <w:numFmt w:val="upperRoman"/>
      <w:lvlText w:val="%1."/>
      <w:lvlJc w:val="left"/>
      <w:rPr>
        <w:rFonts w:ascii="Times New Roman" w:hAnsi="Times New Roman" w:cs="Times New Roman"/>
        <w:b/>
        <w:bCs/>
        <w:i w:val="0"/>
        <w:iCs w:val="0"/>
        <w:smallCaps w:val="0"/>
        <w:strike w:val="0"/>
        <w:color w:val="000000"/>
        <w:spacing w:val="3"/>
        <w:w w:val="100"/>
        <w:position w:val="0"/>
        <w:sz w:val="21"/>
        <w:szCs w:val="21"/>
        <w:u w:val="none"/>
      </w:rPr>
    </w:lvl>
    <w:lvl w:ilvl="1">
      <w:start w:val="2"/>
      <w:numFmt w:val="upperRoman"/>
      <w:lvlText w:val="%1."/>
      <w:lvlJc w:val="left"/>
      <w:rPr>
        <w:rFonts w:ascii="Times New Roman" w:hAnsi="Times New Roman" w:cs="Times New Roman"/>
        <w:b/>
        <w:bCs/>
        <w:i w:val="0"/>
        <w:iCs w:val="0"/>
        <w:smallCaps w:val="0"/>
        <w:strike w:val="0"/>
        <w:color w:val="000000"/>
        <w:spacing w:val="3"/>
        <w:w w:val="100"/>
        <w:position w:val="0"/>
        <w:sz w:val="21"/>
        <w:szCs w:val="21"/>
        <w:u w:val="none"/>
      </w:rPr>
    </w:lvl>
    <w:lvl w:ilvl="2">
      <w:start w:val="2"/>
      <w:numFmt w:val="upperRoman"/>
      <w:lvlText w:val="%1."/>
      <w:lvlJc w:val="left"/>
      <w:rPr>
        <w:rFonts w:ascii="Times New Roman" w:hAnsi="Times New Roman" w:cs="Times New Roman"/>
        <w:b/>
        <w:bCs/>
        <w:i w:val="0"/>
        <w:iCs w:val="0"/>
        <w:smallCaps w:val="0"/>
        <w:strike w:val="0"/>
        <w:color w:val="000000"/>
        <w:spacing w:val="3"/>
        <w:w w:val="100"/>
        <w:position w:val="0"/>
        <w:sz w:val="21"/>
        <w:szCs w:val="21"/>
        <w:u w:val="none"/>
      </w:rPr>
    </w:lvl>
    <w:lvl w:ilvl="3">
      <w:start w:val="2"/>
      <w:numFmt w:val="upperRoman"/>
      <w:lvlText w:val="%1."/>
      <w:lvlJc w:val="left"/>
      <w:rPr>
        <w:rFonts w:ascii="Times New Roman" w:hAnsi="Times New Roman" w:cs="Times New Roman"/>
        <w:b/>
        <w:bCs/>
        <w:i w:val="0"/>
        <w:iCs w:val="0"/>
        <w:smallCaps w:val="0"/>
        <w:strike w:val="0"/>
        <w:color w:val="000000"/>
        <w:spacing w:val="3"/>
        <w:w w:val="100"/>
        <w:position w:val="0"/>
        <w:sz w:val="21"/>
        <w:szCs w:val="21"/>
        <w:u w:val="none"/>
      </w:rPr>
    </w:lvl>
    <w:lvl w:ilvl="4">
      <w:start w:val="2"/>
      <w:numFmt w:val="upperRoman"/>
      <w:lvlText w:val="%1."/>
      <w:lvlJc w:val="left"/>
      <w:rPr>
        <w:rFonts w:ascii="Times New Roman" w:hAnsi="Times New Roman" w:cs="Times New Roman"/>
        <w:b/>
        <w:bCs/>
        <w:i w:val="0"/>
        <w:iCs w:val="0"/>
        <w:smallCaps w:val="0"/>
        <w:strike w:val="0"/>
        <w:color w:val="000000"/>
        <w:spacing w:val="3"/>
        <w:w w:val="100"/>
        <w:position w:val="0"/>
        <w:sz w:val="21"/>
        <w:szCs w:val="21"/>
        <w:u w:val="none"/>
      </w:rPr>
    </w:lvl>
    <w:lvl w:ilvl="5">
      <w:start w:val="2"/>
      <w:numFmt w:val="upperRoman"/>
      <w:lvlText w:val="%1."/>
      <w:lvlJc w:val="left"/>
      <w:rPr>
        <w:rFonts w:ascii="Times New Roman" w:hAnsi="Times New Roman" w:cs="Times New Roman"/>
        <w:b/>
        <w:bCs/>
        <w:i w:val="0"/>
        <w:iCs w:val="0"/>
        <w:smallCaps w:val="0"/>
        <w:strike w:val="0"/>
        <w:color w:val="000000"/>
        <w:spacing w:val="3"/>
        <w:w w:val="100"/>
        <w:position w:val="0"/>
        <w:sz w:val="21"/>
        <w:szCs w:val="21"/>
        <w:u w:val="none"/>
      </w:rPr>
    </w:lvl>
    <w:lvl w:ilvl="6">
      <w:start w:val="2"/>
      <w:numFmt w:val="upperRoman"/>
      <w:lvlText w:val="%1."/>
      <w:lvlJc w:val="left"/>
      <w:rPr>
        <w:rFonts w:ascii="Times New Roman" w:hAnsi="Times New Roman" w:cs="Times New Roman"/>
        <w:b/>
        <w:bCs/>
        <w:i w:val="0"/>
        <w:iCs w:val="0"/>
        <w:smallCaps w:val="0"/>
        <w:strike w:val="0"/>
        <w:color w:val="000000"/>
        <w:spacing w:val="3"/>
        <w:w w:val="100"/>
        <w:position w:val="0"/>
        <w:sz w:val="21"/>
        <w:szCs w:val="21"/>
        <w:u w:val="none"/>
      </w:rPr>
    </w:lvl>
    <w:lvl w:ilvl="7">
      <w:start w:val="2"/>
      <w:numFmt w:val="upperRoman"/>
      <w:lvlText w:val="%1."/>
      <w:lvlJc w:val="left"/>
      <w:rPr>
        <w:rFonts w:ascii="Times New Roman" w:hAnsi="Times New Roman" w:cs="Times New Roman"/>
        <w:b/>
        <w:bCs/>
        <w:i w:val="0"/>
        <w:iCs w:val="0"/>
        <w:smallCaps w:val="0"/>
        <w:strike w:val="0"/>
        <w:color w:val="000000"/>
        <w:spacing w:val="3"/>
        <w:w w:val="100"/>
        <w:position w:val="0"/>
        <w:sz w:val="21"/>
        <w:szCs w:val="21"/>
        <w:u w:val="none"/>
      </w:rPr>
    </w:lvl>
    <w:lvl w:ilvl="8">
      <w:start w:val="2"/>
      <w:numFmt w:val="upperRoman"/>
      <w:lvlText w:val="%1."/>
      <w:lvlJc w:val="left"/>
      <w:rPr>
        <w:rFonts w:ascii="Times New Roman" w:hAnsi="Times New Roman" w:cs="Times New Roman"/>
        <w:b/>
        <w:bCs/>
        <w:i w:val="0"/>
        <w:iCs w:val="0"/>
        <w:smallCaps w:val="0"/>
        <w:strike w:val="0"/>
        <w:color w:val="000000"/>
        <w:spacing w:val="3"/>
        <w:w w:val="100"/>
        <w:position w:val="0"/>
        <w:sz w:val="21"/>
        <w:szCs w:val="21"/>
        <w:u w:val="none"/>
      </w:rPr>
    </w:lvl>
  </w:abstractNum>
  <w:abstractNum w:abstractNumId="4" w15:restartNumberingAfterBreak="0">
    <w:nsid w:val="00000009"/>
    <w:multiLevelType w:val="multilevel"/>
    <w:tmpl w:val="00000008"/>
    <w:lvl w:ilvl="0">
      <w:start w:val="1"/>
      <w:numFmt w:val="decimal"/>
      <w:lvlText w:val="2.%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decimal"/>
      <w:lvlText w:val="2.%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decimal"/>
      <w:lvlText w:val="2.%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2.%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2.%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2.%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2.%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2.%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2.%1."/>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5" w15:restartNumberingAfterBreak="0">
    <w:nsid w:val="0000000B"/>
    <w:multiLevelType w:val="multilevel"/>
    <w:tmpl w:val="0000000A"/>
    <w:lvl w:ilvl="0">
      <w:start w:val="1"/>
      <w:numFmt w:val="decimal"/>
      <w:lvlText w:val="3.%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decimal"/>
      <w:lvlText w:val="3.%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decimal"/>
      <w:lvlText w:val="3.%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3.%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3.%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3.%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3.%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3.%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3.%1."/>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6"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4"/>
        <w:w w:val="100"/>
        <w:position w:val="0"/>
        <w:sz w:val="17"/>
        <w:szCs w:val="17"/>
        <w:u w:val="none"/>
      </w:rPr>
    </w:lvl>
    <w:lvl w:ilvl="1">
      <w:start w:val="1"/>
      <w:numFmt w:val="bullet"/>
      <w:lvlText w:val="•"/>
      <w:lvlJc w:val="left"/>
      <w:rPr>
        <w:rFonts w:ascii="Times New Roman" w:hAnsi="Times New Roman" w:cs="Times New Roman"/>
        <w:b/>
        <w:bCs/>
        <w:i w:val="0"/>
        <w:iCs w:val="0"/>
        <w:smallCaps w:val="0"/>
        <w:strike w:val="0"/>
        <w:color w:val="000000"/>
        <w:spacing w:val="-4"/>
        <w:w w:val="100"/>
        <w:position w:val="0"/>
        <w:sz w:val="17"/>
        <w:szCs w:val="17"/>
        <w:u w:val="none"/>
      </w:rPr>
    </w:lvl>
    <w:lvl w:ilvl="2">
      <w:start w:val="1"/>
      <w:numFmt w:val="bullet"/>
      <w:lvlText w:val="•"/>
      <w:lvlJc w:val="left"/>
      <w:rPr>
        <w:rFonts w:ascii="Times New Roman" w:hAnsi="Times New Roman" w:cs="Times New Roman"/>
        <w:b/>
        <w:bCs/>
        <w:i w:val="0"/>
        <w:iCs w:val="0"/>
        <w:smallCaps w:val="0"/>
        <w:strike w:val="0"/>
        <w:color w:val="000000"/>
        <w:spacing w:val="-4"/>
        <w:w w:val="100"/>
        <w:position w:val="0"/>
        <w:sz w:val="17"/>
        <w:szCs w:val="17"/>
        <w:u w:val="none"/>
      </w:rPr>
    </w:lvl>
    <w:lvl w:ilvl="3">
      <w:start w:val="1"/>
      <w:numFmt w:val="bullet"/>
      <w:lvlText w:val="•"/>
      <w:lvlJc w:val="left"/>
      <w:rPr>
        <w:rFonts w:ascii="Times New Roman" w:hAnsi="Times New Roman" w:cs="Times New Roman"/>
        <w:b/>
        <w:bCs/>
        <w:i w:val="0"/>
        <w:iCs w:val="0"/>
        <w:smallCaps w:val="0"/>
        <w:strike w:val="0"/>
        <w:color w:val="000000"/>
        <w:spacing w:val="-4"/>
        <w:w w:val="100"/>
        <w:position w:val="0"/>
        <w:sz w:val="17"/>
        <w:szCs w:val="17"/>
        <w:u w:val="none"/>
      </w:rPr>
    </w:lvl>
    <w:lvl w:ilvl="4">
      <w:start w:val="1"/>
      <w:numFmt w:val="bullet"/>
      <w:lvlText w:val="•"/>
      <w:lvlJc w:val="left"/>
      <w:rPr>
        <w:rFonts w:ascii="Times New Roman" w:hAnsi="Times New Roman" w:cs="Times New Roman"/>
        <w:b/>
        <w:bCs/>
        <w:i w:val="0"/>
        <w:iCs w:val="0"/>
        <w:smallCaps w:val="0"/>
        <w:strike w:val="0"/>
        <w:color w:val="000000"/>
        <w:spacing w:val="-4"/>
        <w:w w:val="100"/>
        <w:position w:val="0"/>
        <w:sz w:val="17"/>
        <w:szCs w:val="17"/>
        <w:u w:val="none"/>
      </w:rPr>
    </w:lvl>
    <w:lvl w:ilvl="5">
      <w:start w:val="1"/>
      <w:numFmt w:val="bullet"/>
      <w:lvlText w:val="•"/>
      <w:lvlJc w:val="left"/>
      <w:rPr>
        <w:rFonts w:ascii="Times New Roman" w:hAnsi="Times New Roman" w:cs="Times New Roman"/>
        <w:b/>
        <w:bCs/>
        <w:i w:val="0"/>
        <w:iCs w:val="0"/>
        <w:smallCaps w:val="0"/>
        <w:strike w:val="0"/>
        <w:color w:val="000000"/>
        <w:spacing w:val="-4"/>
        <w:w w:val="100"/>
        <w:position w:val="0"/>
        <w:sz w:val="17"/>
        <w:szCs w:val="17"/>
        <w:u w:val="none"/>
      </w:rPr>
    </w:lvl>
    <w:lvl w:ilvl="6">
      <w:start w:val="1"/>
      <w:numFmt w:val="bullet"/>
      <w:lvlText w:val="•"/>
      <w:lvlJc w:val="left"/>
      <w:rPr>
        <w:rFonts w:ascii="Times New Roman" w:hAnsi="Times New Roman" w:cs="Times New Roman"/>
        <w:b/>
        <w:bCs/>
        <w:i w:val="0"/>
        <w:iCs w:val="0"/>
        <w:smallCaps w:val="0"/>
        <w:strike w:val="0"/>
        <w:color w:val="000000"/>
        <w:spacing w:val="-4"/>
        <w:w w:val="100"/>
        <w:position w:val="0"/>
        <w:sz w:val="17"/>
        <w:szCs w:val="17"/>
        <w:u w:val="none"/>
      </w:rPr>
    </w:lvl>
    <w:lvl w:ilvl="7">
      <w:start w:val="1"/>
      <w:numFmt w:val="bullet"/>
      <w:lvlText w:val="•"/>
      <w:lvlJc w:val="left"/>
      <w:rPr>
        <w:rFonts w:ascii="Times New Roman" w:hAnsi="Times New Roman" w:cs="Times New Roman"/>
        <w:b/>
        <w:bCs/>
        <w:i w:val="0"/>
        <w:iCs w:val="0"/>
        <w:smallCaps w:val="0"/>
        <w:strike w:val="0"/>
        <w:color w:val="000000"/>
        <w:spacing w:val="-4"/>
        <w:w w:val="100"/>
        <w:position w:val="0"/>
        <w:sz w:val="17"/>
        <w:szCs w:val="17"/>
        <w:u w:val="none"/>
      </w:rPr>
    </w:lvl>
    <w:lvl w:ilvl="8">
      <w:start w:val="1"/>
      <w:numFmt w:val="bullet"/>
      <w:lvlText w:val="•"/>
      <w:lvlJc w:val="left"/>
      <w:rPr>
        <w:rFonts w:ascii="Times New Roman" w:hAnsi="Times New Roman" w:cs="Times New Roman"/>
        <w:b/>
        <w:bCs/>
        <w:i w:val="0"/>
        <w:iCs w:val="0"/>
        <w:smallCaps w:val="0"/>
        <w:strike w:val="0"/>
        <w:color w:val="000000"/>
        <w:spacing w:val="-4"/>
        <w:w w:val="100"/>
        <w:position w:val="0"/>
        <w:sz w:val="17"/>
        <w:szCs w:val="17"/>
        <w:u w:val="none"/>
      </w:rPr>
    </w:lvl>
  </w:abstractNum>
  <w:abstractNum w:abstractNumId="7" w15:restartNumberingAfterBreak="0">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8" w15:restartNumberingAfterBreak="0">
    <w:nsid w:val="00000011"/>
    <w:multiLevelType w:val="multilevel"/>
    <w:tmpl w:val="00000010"/>
    <w:lvl w:ilvl="0">
      <w:start w:val="1"/>
      <w:numFmt w:val="decimal"/>
      <w:lvlText w:val="4.2.6.%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1">
      <w:start w:val="1"/>
      <w:numFmt w:val="decimal"/>
      <w:lvlText w:val="4.2.6.%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2">
      <w:start w:val="1"/>
      <w:numFmt w:val="decimal"/>
      <w:lvlText w:val="4.2.6.%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3">
      <w:start w:val="1"/>
      <w:numFmt w:val="decimal"/>
      <w:lvlText w:val="4.2.6.%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4">
      <w:start w:val="1"/>
      <w:numFmt w:val="decimal"/>
      <w:lvlText w:val="4.2.6.%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5">
      <w:start w:val="1"/>
      <w:numFmt w:val="decimal"/>
      <w:lvlText w:val="4.2.6.%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6">
      <w:start w:val="1"/>
      <w:numFmt w:val="decimal"/>
      <w:lvlText w:val="4.2.6.%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7">
      <w:start w:val="1"/>
      <w:numFmt w:val="decimal"/>
      <w:lvlText w:val="4.2.6.%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8">
      <w:start w:val="1"/>
      <w:numFmt w:val="decimal"/>
      <w:lvlText w:val="4.2.6.%1"/>
      <w:lvlJc w:val="left"/>
      <w:rPr>
        <w:rFonts w:ascii="Times New Roman" w:hAnsi="Times New Roman" w:cs="Times New Roman"/>
        <w:b w:val="0"/>
        <w:bCs w:val="0"/>
        <w:i w:val="0"/>
        <w:iCs w:val="0"/>
        <w:smallCaps w:val="0"/>
        <w:strike w:val="0"/>
        <w:color w:val="000000"/>
        <w:spacing w:val="4"/>
        <w:w w:val="100"/>
        <w:position w:val="0"/>
        <w:sz w:val="20"/>
        <w:szCs w:val="20"/>
        <w:u w:val="none"/>
      </w:rPr>
    </w:lvl>
  </w:abstractNum>
  <w:abstractNum w:abstractNumId="9" w15:restartNumberingAfterBreak="0">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abstractNum>
  <w:abstractNum w:abstractNumId="10" w15:restartNumberingAfterBreak="0">
    <w:nsid w:val="00000015"/>
    <w:multiLevelType w:val="multilevel"/>
    <w:tmpl w:val="00000014"/>
    <w:lvl w:ilvl="0">
      <w:start w:val="1"/>
      <w:numFmt w:val="decimal"/>
      <w:lvlText w:val="%1."/>
      <w:lvlJc w:val="left"/>
      <w:rPr>
        <w:rFonts w:ascii="Times New Roman" w:hAnsi="Times New Roman" w:cs="Times New Roman"/>
        <w:b/>
        <w:bCs/>
        <w:i w:val="0"/>
        <w:iCs w:val="0"/>
        <w:smallCaps w:val="0"/>
        <w:strike w:val="0"/>
        <w:color w:val="000000"/>
        <w:spacing w:val="5"/>
        <w:w w:val="100"/>
        <w:position w:val="0"/>
        <w:sz w:val="20"/>
        <w:szCs w:val="20"/>
        <w:u w:val="none"/>
      </w:rPr>
    </w:lvl>
    <w:lvl w:ilvl="1">
      <w:start w:val="1"/>
      <w:numFmt w:val="decimal"/>
      <w:lvlText w:val="%1."/>
      <w:lvlJc w:val="left"/>
      <w:rPr>
        <w:rFonts w:ascii="Times New Roman" w:hAnsi="Times New Roman" w:cs="Times New Roman"/>
        <w:b/>
        <w:bCs/>
        <w:i w:val="0"/>
        <w:iCs w:val="0"/>
        <w:smallCaps w:val="0"/>
        <w:strike w:val="0"/>
        <w:color w:val="000000"/>
        <w:spacing w:val="5"/>
        <w:w w:val="100"/>
        <w:position w:val="0"/>
        <w:sz w:val="20"/>
        <w:szCs w:val="20"/>
        <w:u w:val="none"/>
      </w:rPr>
    </w:lvl>
    <w:lvl w:ilvl="2">
      <w:start w:val="1"/>
      <w:numFmt w:val="decimal"/>
      <w:lvlText w:val="%1."/>
      <w:lvlJc w:val="left"/>
      <w:rPr>
        <w:rFonts w:ascii="Times New Roman" w:hAnsi="Times New Roman" w:cs="Times New Roman"/>
        <w:b/>
        <w:bCs/>
        <w:i w:val="0"/>
        <w:iCs w:val="0"/>
        <w:smallCaps w:val="0"/>
        <w:strike w:val="0"/>
        <w:color w:val="000000"/>
        <w:spacing w:val="5"/>
        <w:w w:val="100"/>
        <w:position w:val="0"/>
        <w:sz w:val="20"/>
        <w:szCs w:val="20"/>
        <w:u w:val="none"/>
      </w:rPr>
    </w:lvl>
    <w:lvl w:ilvl="3">
      <w:start w:val="1"/>
      <w:numFmt w:val="decimal"/>
      <w:lvlText w:val="%1."/>
      <w:lvlJc w:val="left"/>
      <w:rPr>
        <w:rFonts w:ascii="Times New Roman" w:hAnsi="Times New Roman" w:cs="Times New Roman"/>
        <w:b/>
        <w:bCs/>
        <w:i w:val="0"/>
        <w:iCs w:val="0"/>
        <w:smallCaps w:val="0"/>
        <w:strike w:val="0"/>
        <w:color w:val="000000"/>
        <w:spacing w:val="5"/>
        <w:w w:val="100"/>
        <w:position w:val="0"/>
        <w:sz w:val="20"/>
        <w:szCs w:val="20"/>
        <w:u w:val="none"/>
      </w:rPr>
    </w:lvl>
    <w:lvl w:ilvl="4">
      <w:start w:val="1"/>
      <w:numFmt w:val="decimal"/>
      <w:lvlText w:val="%1."/>
      <w:lvlJc w:val="left"/>
      <w:rPr>
        <w:rFonts w:ascii="Times New Roman" w:hAnsi="Times New Roman" w:cs="Times New Roman"/>
        <w:b/>
        <w:bCs/>
        <w:i w:val="0"/>
        <w:iCs w:val="0"/>
        <w:smallCaps w:val="0"/>
        <w:strike w:val="0"/>
        <w:color w:val="000000"/>
        <w:spacing w:val="5"/>
        <w:w w:val="100"/>
        <w:position w:val="0"/>
        <w:sz w:val="20"/>
        <w:szCs w:val="20"/>
        <w:u w:val="none"/>
      </w:rPr>
    </w:lvl>
    <w:lvl w:ilvl="5">
      <w:start w:val="1"/>
      <w:numFmt w:val="decimal"/>
      <w:lvlText w:val="%1."/>
      <w:lvlJc w:val="left"/>
      <w:rPr>
        <w:rFonts w:ascii="Times New Roman" w:hAnsi="Times New Roman" w:cs="Times New Roman"/>
        <w:b/>
        <w:bCs/>
        <w:i w:val="0"/>
        <w:iCs w:val="0"/>
        <w:smallCaps w:val="0"/>
        <w:strike w:val="0"/>
        <w:color w:val="000000"/>
        <w:spacing w:val="5"/>
        <w:w w:val="100"/>
        <w:position w:val="0"/>
        <w:sz w:val="20"/>
        <w:szCs w:val="20"/>
        <w:u w:val="none"/>
      </w:rPr>
    </w:lvl>
    <w:lvl w:ilvl="6">
      <w:start w:val="1"/>
      <w:numFmt w:val="decimal"/>
      <w:lvlText w:val="%1."/>
      <w:lvlJc w:val="left"/>
      <w:rPr>
        <w:rFonts w:ascii="Times New Roman" w:hAnsi="Times New Roman" w:cs="Times New Roman"/>
        <w:b/>
        <w:bCs/>
        <w:i w:val="0"/>
        <w:iCs w:val="0"/>
        <w:smallCaps w:val="0"/>
        <w:strike w:val="0"/>
        <w:color w:val="000000"/>
        <w:spacing w:val="5"/>
        <w:w w:val="100"/>
        <w:position w:val="0"/>
        <w:sz w:val="20"/>
        <w:szCs w:val="20"/>
        <w:u w:val="none"/>
      </w:rPr>
    </w:lvl>
    <w:lvl w:ilvl="7">
      <w:start w:val="1"/>
      <w:numFmt w:val="decimal"/>
      <w:lvlText w:val="%1."/>
      <w:lvlJc w:val="left"/>
      <w:rPr>
        <w:rFonts w:ascii="Times New Roman" w:hAnsi="Times New Roman" w:cs="Times New Roman"/>
        <w:b/>
        <w:bCs/>
        <w:i w:val="0"/>
        <w:iCs w:val="0"/>
        <w:smallCaps w:val="0"/>
        <w:strike w:val="0"/>
        <w:color w:val="000000"/>
        <w:spacing w:val="5"/>
        <w:w w:val="100"/>
        <w:position w:val="0"/>
        <w:sz w:val="20"/>
        <w:szCs w:val="20"/>
        <w:u w:val="none"/>
      </w:rPr>
    </w:lvl>
    <w:lvl w:ilvl="8">
      <w:start w:val="1"/>
      <w:numFmt w:val="decimal"/>
      <w:lvlText w:val="%1."/>
      <w:lvlJc w:val="left"/>
      <w:rPr>
        <w:rFonts w:ascii="Times New Roman" w:hAnsi="Times New Roman" w:cs="Times New Roman"/>
        <w:b/>
        <w:bCs/>
        <w:i w:val="0"/>
        <w:iCs w:val="0"/>
        <w:smallCaps w:val="0"/>
        <w:strike w:val="0"/>
        <w:color w:val="000000"/>
        <w:spacing w:val="5"/>
        <w:w w:val="100"/>
        <w:position w:val="0"/>
        <w:sz w:val="20"/>
        <w:szCs w:val="20"/>
        <w:u w:val="none"/>
      </w:rPr>
    </w:lvl>
  </w:abstractNum>
  <w:abstractNum w:abstractNumId="11" w15:restartNumberingAfterBreak="0">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abstractNum>
  <w:abstractNum w:abstractNumId="12" w15:restartNumberingAfterBreak="0">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abstractNum>
  <w:abstractNum w:abstractNumId="13" w15:restartNumberingAfterBreak="0">
    <w:nsid w:val="0000001B"/>
    <w:multiLevelType w:val="multilevel"/>
    <w:tmpl w:val="0000001A"/>
    <w:lvl w:ilvl="0">
      <w:start w:val="1"/>
      <w:numFmt w:val="bullet"/>
      <w:lvlText w:val="-"/>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1">
      <w:start w:val="1"/>
      <w:numFmt w:val="bullet"/>
      <w:lvlText w:val="-"/>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2">
      <w:start w:val="1"/>
      <w:numFmt w:val="bullet"/>
      <w:lvlText w:val="-"/>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3">
      <w:start w:val="1"/>
      <w:numFmt w:val="bullet"/>
      <w:lvlText w:val="-"/>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4">
      <w:start w:val="1"/>
      <w:numFmt w:val="bullet"/>
      <w:lvlText w:val="-"/>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5">
      <w:start w:val="1"/>
      <w:numFmt w:val="bullet"/>
      <w:lvlText w:val="-"/>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6">
      <w:start w:val="1"/>
      <w:numFmt w:val="bullet"/>
      <w:lvlText w:val="-"/>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7">
      <w:start w:val="1"/>
      <w:numFmt w:val="bullet"/>
      <w:lvlText w:val="-"/>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8">
      <w:start w:val="1"/>
      <w:numFmt w:val="bullet"/>
      <w:lvlText w:val="-"/>
      <w:lvlJc w:val="left"/>
      <w:rPr>
        <w:rFonts w:ascii="Times New Roman" w:hAnsi="Times New Roman" w:cs="Times New Roman"/>
        <w:b w:val="0"/>
        <w:bCs w:val="0"/>
        <w:i w:val="0"/>
        <w:iCs w:val="0"/>
        <w:smallCaps w:val="0"/>
        <w:strike w:val="0"/>
        <w:color w:val="000000"/>
        <w:spacing w:val="4"/>
        <w:w w:val="100"/>
        <w:position w:val="0"/>
        <w:sz w:val="20"/>
        <w:szCs w:val="20"/>
        <w:u w:val="none"/>
      </w:rPr>
    </w:lvl>
  </w:abstractNum>
  <w:abstractNum w:abstractNumId="14" w15:restartNumberingAfterBreak="0">
    <w:nsid w:val="0000001D"/>
    <w:multiLevelType w:val="multilevel"/>
    <w:tmpl w:val="0000001C"/>
    <w:lvl w:ilvl="0">
      <w:start w:val="1"/>
      <w:numFmt w:val="bullet"/>
      <w:lvlText w:val="—"/>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1">
      <w:start w:val="1"/>
      <w:numFmt w:val="bullet"/>
      <w:lvlText w:val="—"/>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2">
      <w:start w:val="1"/>
      <w:numFmt w:val="bullet"/>
      <w:lvlText w:val="—"/>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3">
      <w:start w:val="1"/>
      <w:numFmt w:val="bullet"/>
      <w:lvlText w:val="—"/>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4">
      <w:start w:val="1"/>
      <w:numFmt w:val="bullet"/>
      <w:lvlText w:val="—"/>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5">
      <w:start w:val="1"/>
      <w:numFmt w:val="bullet"/>
      <w:lvlText w:val="—"/>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6">
      <w:start w:val="1"/>
      <w:numFmt w:val="bullet"/>
      <w:lvlText w:val="—"/>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7">
      <w:start w:val="1"/>
      <w:numFmt w:val="bullet"/>
      <w:lvlText w:val="—"/>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8">
      <w:start w:val="1"/>
      <w:numFmt w:val="bullet"/>
      <w:lvlText w:val="—"/>
      <w:lvlJc w:val="left"/>
      <w:rPr>
        <w:rFonts w:ascii="Times New Roman" w:hAnsi="Times New Roman" w:cs="Times New Roman"/>
        <w:b w:val="0"/>
        <w:bCs w:val="0"/>
        <w:i w:val="0"/>
        <w:iCs w:val="0"/>
        <w:smallCaps w:val="0"/>
        <w:strike w:val="0"/>
        <w:color w:val="000000"/>
        <w:spacing w:val="4"/>
        <w:w w:val="100"/>
        <w:position w:val="0"/>
        <w:sz w:val="20"/>
        <w:szCs w:val="20"/>
        <w:u w:val="none"/>
      </w:rPr>
    </w:lvl>
  </w:abstractNum>
  <w:abstractNum w:abstractNumId="15" w15:restartNumberingAfterBreak="0">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abstractNum>
  <w:abstractNum w:abstractNumId="16" w15:restartNumberingAfterBreak="0">
    <w:nsid w:val="00000021"/>
    <w:multiLevelType w:val="multilevel"/>
    <w:tmpl w:val="00000020"/>
    <w:lvl w:ilvl="0">
      <w:start w:val="2"/>
      <w:numFmt w:val="decimal"/>
      <w:lvlText w:val="2.%1"/>
      <w:lvlJc w:val="left"/>
      <w:rPr>
        <w:rFonts w:ascii="Times New Roman" w:hAnsi="Times New Roman" w:cs="Times New Roman"/>
        <w:b/>
        <w:bCs/>
        <w:i w:val="0"/>
        <w:iCs w:val="0"/>
        <w:smallCaps w:val="0"/>
        <w:strike w:val="0"/>
        <w:color w:val="000000"/>
        <w:spacing w:val="5"/>
        <w:w w:val="100"/>
        <w:position w:val="0"/>
        <w:sz w:val="20"/>
        <w:szCs w:val="20"/>
        <w:u w:val="none"/>
      </w:rPr>
    </w:lvl>
    <w:lvl w:ilvl="1">
      <w:start w:val="2"/>
      <w:numFmt w:val="decimal"/>
      <w:lvlText w:val="2.%1"/>
      <w:lvlJc w:val="left"/>
      <w:rPr>
        <w:rFonts w:ascii="Times New Roman" w:hAnsi="Times New Roman" w:cs="Times New Roman"/>
        <w:b/>
        <w:bCs/>
        <w:i w:val="0"/>
        <w:iCs w:val="0"/>
        <w:smallCaps w:val="0"/>
        <w:strike w:val="0"/>
        <w:color w:val="000000"/>
        <w:spacing w:val="5"/>
        <w:w w:val="100"/>
        <w:position w:val="0"/>
        <w:sz w:val="20"/>
        <w:szCs w:val="20"/>
        <w:u w:val="none"/>
      </w:rPr>
    </w:lvl>
    <w:lvl w:ilvl="2">
      <w:start w:val="2"/>
      <w:numFmt w:val="decimal"/>
      <w:lvlText w:val="2.%1"/>
      <w:lvlJc w:val="left"/>
      <w:rPr>
        <w:rFonts w:ascii="Times New Roman" w:hAnsi="Times New Roman" w:cs="Times New Roman"/>
        <w:b/>
        <w:bCs/>
        <w:i w:val="0"/>
        <w:iCs w:val="0"/>
        <w:smallCaps w:val="0"/>
        <w:strike w:val="0"/>
        <w:color w:val="000000"/>
        <w:spacing w:val="5"/>
        <w:w w:val="100"/>
        <w:position w:val="0"/>
        <w:sz w:val="20"/>
        <w:szCs w:val="20"/>
        <w:u w:val="none"/>
      </w:rPr>
    </w:lvl>
    <w:lvl w:ilvl="3">
      <w:start w:val="2"/>
      <w:numFmt w:val="decimal"/>
      <w:lvlText w:val="2.%1"/>
      <w:lvlJc w:val="left"/>
      <w:rPr>
        <w:rFonts w:ascii="Times New Roman" w:hAnsi="Times New Roman" w:cs="Times New Roman"/>
        <w:b/>
        <w:bCs/>
        <w:i w:val="0"/>
        <w:iCs w:val="0"/>
        <w:smallCaps w:val="0"/>
        <w:strike w:val="0"/>
        <w:color w:val="000000"/>
        <w:spacing w:val="5"/>
        <w:w w:val="100"/>
        <w:position w:val="0"/>
        <w:sz w:val="20"/>
        <w:szCs w:val="20"/>
        <w:u w:val="none"/>
      </w:rPr>
    </w:lvl>
    <w:lvl w:ilvl="4">
      <w:start w:val="2"/>
      <w:numFmt w:val="decimal"/>
      <w:lvlText w:val="2.%1"/>
      <w:lvlJc w:val="left"/>
      <w:rPr>
        <w:rFonts w:ascii="Times New Roman" w:hAnsi="Times New Roman" w:cs="Times New Roman"/>
        <w:b/>
        <w:bCs/>
        <w:i w:val="0"/>
        <w:iCs w:val="0"/>
        <w:smallCaps w:val="0"/>
        <w:strike w:val="0"/>
        <w:color w:val="000000"/>
        <w:spacing w:val="5"/>
        <w:w w:val="100"/>
        <w:position w:val="0"/>
        <w:sz w:val="20"/>
        <w:szCs w:val="20"/>
        <w:u w:val="none"/>
      </w:rPr>
    </w:lvl>
    <w:lvl w:ilvl="5">
      <w:start w:val="2"/>
      <w:numFmt w:val="decimal"/>
      <w:lvlText w:val="2.%1"/>
      <w:lvlJc w:val="left"/>
      <w:rPr>
        <w:rFonts w:ascii="Times New Roman" w:hAnsi="Times New Roman" w:cs="Times New Roman"/>
        <w:b/>
        <w:bCs/>
        <w:i w:val="0"/>
        <w:iCs w:val="0"/>
        <w:smallCaps w:val="0"/>
        <w:strike w:val="0"/>
        <w:color w:val="000000"/>
        <w:spacing w:val="5"/>
        <w:w w:val="100"/>
        <w:position w:val="0"/>
        <w:sz w:val="20"/>
        <w:szCs w:val="20"/>
        <w:u w:val="none"/>
      </w:rPr>
    </w:lvl>
    <w:lvl w:ilvl="6">
      <w:start w:val="2"/>
      <w:numFmt w:val="decimal"/>
      <w:lvlText w:val="2.%1"/>
      <w:lvlJc w:val="left"/>
      <w:rPr>
        <w:rFonts w:ascii="Times New Roman" w:hAnsi="Times New Roman" w:cs="Times New Roman"/>
        <w:b/>
        <w:bCs/>
        <w:i w:val="0"/>
        <w:iCs w:val="0"/>
        <w:smallCaps w:val="0"/>
        <w:strike w:val="0"/>
        <w:color w:val="000000"/>
        <w:spacing w:val="5"/>
        <w:w w:val="100"/>
        <w:position w:val="0"/>
        <w:sz w:val="20"/>
        <w:szCs w:val="20"/>
        <w:u w:val="none"/>
      </w:rPr>
    </w:lvl>
    <w:lvl w:ilvl="7">
      <w:start w:val="2"/>
      <w:numFmt w:val="decimal"/>
      <w:lvlText w:val="2.%1"/>
      <w:lvlJc w:val="left"/>
      <w:rPr>
        <w:rFonts w:ascii="Times New Roman" w:hAnsi="Times New Roman" w:cs="Times New Roman"/>
        <w:b/>
        <w:bCs/>
        <w:i w:val="0"/>
        <w:iCs w:val="0"/>
        <w:smallCaps w:val="0"/>
        <w:strike w:val="0"/>
        <w:color w:val="000000"/>
        <w:spacing w:val="5"/>
        <w:w w:val="100"/>
        <w:position w:val="0"/>
        <w:sz w:val="20"/>
        <w:szCs w:val="20"/>
        <w:u w:val="none"/>
      </w:rPr>
    </w:lvl>
    <w:lvl w:ilvl="8">
      <w:start w:val="2"/>
      <w:numFmt w:val="decimal"/>
      <w:lvlText w:val="2.%1"/>
      <w:lvlJc w:val="left"/>
      <w:rPr>
        <w:rFonts w:ascii="Times New Roman" w:hAnsi="Times New Roman" w:cs="Times New Roman"/>
        <w:b/>
        <w:bCs/>
        <w:i w:val="0"/>
        <w:iCs w:val="0"/>
        <w:smallCaps w:val="0"/>
        <w:strike w:val="0"/>
        <w:color w:val="000000"/>
        <w:spacing w:val="5"/>
        <w:w w:val="100"/>
        <w:position w:val="0"/>
        <w:sz w:val="20"/>
        <w:szCs w:val="20"/>
        <w:u w:val="none"/>
      </w:rPr>
    </w:lvl>
  </w:abstractNum>
  <w:abstractNum w:abstractNumId="17" w15:restartNumberingAfterBreak="0">
    <w:nsid w:val="00000023"/>
    <w:multiLevelType w:val="multilevel"/>
    <w:tmpl w:val="00000022"/>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abstractNum>
  <w:abstractNum w:abstractNumId="18" w15:restartNumberingAfterBreak="0">
    <w:nsid w:val="00000025"/>
    <w:multiLevelType w:val="multilevel"/>
    <w:tmpl w:val="00000024"/>
    <w:lvl w:ilvl="0">
      <w:start w:val="3"/>
      <w:numFmt w:val="decimal"/>
      <w:lvlText w:val="2,%1"/>
      <w:lvlJc w:val="left"/>
      <w:rPr>
        <w:rFonts w:ascii="Times New Roman" w:hAnsi="Times New Roman" w:cs="Times New Roman"/>
        <w:b/>
        <w:bCs/>
        <w:i w:val="0"/>
        <w:iCs w:val="0"/>
        <w:smallCaps w:val="0"/>
        <w:strike w:val="0"/>
        <w:color w:val="000000"/>
        <w:spacing w:val="5"/>
        <w:w w:val="100"/>
        <w:position w:val="0"/>
        <w:sz w:val="20"/>
        <w:szCs w:val="20"/>
        <w:u w:val="none"/>
      </w:rPr>
    </w:lvl>
    <w:lvl w:ilvl="1">
      <w:start w:val="3"/>
      <w:numFmt w:val="decimal"/>
      <w:lvlText w:val="2,%1"/>
      <w:lvlJc w:val="left"/>
      <w:rPr>
        <w:rFonts w:ascii="Times New Roman" w:hAnsi="Times New Roman" w:cs="Times New Roman"/>
        <w:b/>
        <w:bCs/>
        <w:i w:val="0"/>
        <w:iCs w:val="0"/>
        <w:smallCaps w:val="0"/>
        <w:strike w:val="0"/>
        <w:color w:val="000000"/>
        <w:spacing w:val="5"/>
        <w:w w:val="100"/>
        <w:position w:val="0"/>
        <w:sz w:val="20"/>
        <w:szCs w:val="20"/>
        <w:u w:val="none"/>
      </w:rPr>
    </w:lvl>
    <w:lvl w:ilvl="2">
      <w:start w:val="3"/>
      <w:numFmt w:val="decimal"/>
      <w:lvlText w:val="2,%1"/>
      <w:lvlJc w:val="left"/>
      <w:rPr>
        <w:rFonts w:ascii="Times New Roman" w:hAnsi="Times New Roman" w:cs="Times New Roman"/>
        <w:b/>
        <w:bCs/>
        <w:i w:val="0"/>
        <w:iCs w:val="0"/>
        <w:smallCaps w:val="0"/>
        <w:strike w:val="0"/>
        <w:color w:val="000000"/>
        <w:spacing w:val="5"/>
        <w:w w:val="100"/>
        <w:position w:val="0"/>
        <w:sz w:val="20"/>
        <w:szCs w:val="20"/>
        <w:u w:val="none"/>
      </w:rPr>
    </w:lvl>
    <w:lvl w:ilvl="3">
      <w:start w:val="3"/>
      <w:numFmt w:val="decimal"/>
      <w:lvlText w:val="2,%1"/>
      <w:lvlJc w:val="left"/>
      <w:rPr>
        <w:rFonts w:ascii="Times New Roman" w:hAnsi="Times New Roman" w:cs="Times New Roman"/>
        <w:b/>
        <w:bCs/>
        <w:i w:val="0"/>
        <w:iCs w:val="0"/>
        <w:smallCaps w:val="0"/>
        <w:strike w:val="0"/>
        <w:color w:val="000000"/>
        <w:spacing w:val="5"/>
        <w:w w:val="100"/>
        <w:position w:val="0"/>
        <w:sz w:val="20"/>
        <w:szCs w:val="20"/>
        <w:u w:val="none"/>
      </w:rPr>
    </w:lvl>
    <w:lvl w:ilvl="4">
      <w:start w:val="3"/>
      <w:numFmt w:val="decimal"/>
      <w:lvlText w:val="2,%1"/>
      <w:lvlJc w:val="left"/>
      <w:rPr>
        <w:rFonts w:ascii="Times New Roman" w:hAnsi="Times New Roman" w:cs="Times New Roman"/>
        <w:b/>
        <w:bCs/>
        <w:i w:val="0"/>
        <w:iCs w:val="0"/>
        <w:smallCaps w:val="0"/>
        <w:strike w:val="0"/>
        <w:color w:val="000000"/>
        <w:spacing w:val="5"/>
        <w:w w:val="100"/>
        <w:position w:val="0"/>
        <w:sz w:val="20"/>
        <w:szCs w:val="20"/>
        <w:u w:val="none"/>
      </w:rPr>
    </w:lvl>
    <w:lvl w:ilvl="5">
      <w:start w:val="3"/>
      <w:numFmt w:val="decimal"/>
      <w:lvlText w:val="2,%1"/>
      <w:lvlJc w:val="left"/>
      <w:rPr>
        <w:rFonts w:ascii="Times New Roman" w:hAnsi="Times New Roman" w:cs="Times New Roman"/>
        <w:b/>
        <w:bCs/>
        <w:i w:val="0"/>
        <w:iCs w:val="0"/>
        <w:smallCaps w:val="0"/>
        <w:strike w:val="0"/>
        <w:color w:val="000000"/>
        <w:spacing w:val="5"/>
        <w:w w:val="100"/>
        <w:position w:val="0"/>
        <w:sz w:val="20"/>
        <w:szCs w:val="20"/>
        <w:u w:val="none"/>
      </w:rPr>
    </w:lvl>
    <w:lvl w:ilvl="6">
      <w:start w:val="3"/>
      <w:numFmt w:val="decimal"/>
      <w:lvlText w:val="2,%1"/>
      <w:lvlJc w:val="left"/>
      <w:rPr>
        <w:rFonts w:ascii="Times New Roman" w:hAnsi="Times New Roman" w:cs="Times New Roman"/>
        <w:b/>
        <w:bCs/>
        <w:i w:val="0"/>
        <w:iCs w:val="0"/>
        <w:smallCaps w:val="0"/>
        <w:strike w:val="0"/>
        <w:color w:val="000000"/>
        <w:spacing w:val="5"/>
        <w:w w:val="100"/>
        <w:position w:val="0"/>
        <w:sz w:val="20"/>
        <w:szCs w:val="20"/>
        <w:u w:val="none"/>
      </w:rPr>
    </w:lvl>
    <w:lvl w:ilvl="7">
      <w:start w:val="3"/>
      <w:numFmt w:val="decimal"/>
      <w:lvlText w:val="2,%1"/>
      <w:lvlJc w:val="left"/>
      <w:rPr>
        <w:rFonts w:ascii="Times New Roman" w:hAnsi="Times New Roman" w:cs="Times New Roman"/>
        <w:b/>
        <w:bCs/>
        <w:i w:val="0"/>
        <w:iCs w:val="0"/>
        <w:smallCaps w:val="0"/>
        <w:strike w:val="0"/>
        <w:color w:val="000000"/>
        <w:spacing w:val="5"/>
        <w:w w:val="100"/>
        <w:position w:val="0"/>
        <w:sz w:val="20"/>
        <w:szCs w:val="20"/>
        <w:u w:val="none"/>
      </w:rPr>
    </w:lvl>
    <w:lvl w:ilvl="8">
      <w:start w:val="3"/>
      <w:numFmt w:val="decimal"/>
      <w:lvlText w:val="2,%1"/>
      <w:lvlJc w:val="left"/>
      <w:rPr>
        <w:rFonts w:ascii="Times New Roman" w:hAnsi="Times New Roman" w:cs="Times New Roman"/>
        <w:b/>
        <w:bCs/>
        <w:i w:val="0"/>
        <w:iCs w:val="0"/>
        <w:smallCaps w:val="0"/>
        <w:strike w:val="0"/>
        <w:color w:val="000000"/>
        <w:spacing w:val="5"/>
        <w:w w:val="100"/>
        <w:position w:val="0"/>
        <w:sz w:val="20"/>
        <w:szCs w:val="20"/>
        <w:u w:val="none"/>
      </w:rPr>
    </w:lvl>
  </w:abstractNum>
  <w:abstractNum w:abstractNumId="19" w15:restartNumberingAfterBreak="0">
    <w:nsid w:val="00000027"/>
    <w:multiLevelType w:val="multilevel"/>
    <w:tmpl w:val="00000026"/>
    <w:lvl w:ilvl="0">
      <w:start w:val="1"/>
      <w:numFmt w:val="bullet"/>
      <w:lvlText w:val="•"/>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1">
      <w:start w:val="1"/>
      <w:numFmt w:val="bullet"/>
      <w:lvlText w:val="•"/>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2">
      <w:start w:val="1"/>
      <w:numFmt w:val="bullet"/>
      <w:lvlText w:val="•"/>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3">
      <w:start w:val="1"/>
      <w:numFmt w:val="bullet"/>
      <w:lvlText w:val="•"/>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4">
      <w:start w:val="1"/>
      <w:numFmt w:val="bullet"/>
      <w:lvlText w:val="•"/>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5">
      <w:start w:val="1"/>
      <w:numFmt w:val="bullet"/>
      <w:lvlText w:val="•"/>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6">
      <w:start w:val="1"/>
      <w:numFmt w:val="bullet"/>
      <w:lvlText w:val="•"/>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7">
      <w:start w:val="1"/>
      <w:numFmt w:val="bullet"/>
      <w:lvlText w:val="•"/>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8">
      <w:start w:val="1"/>
      <w:numFmt w:val="bullet"/>
      <w:lvlText w:val="•"/>
      <w:lvlJc w:val="left"/>
      <w:rPr>
        <w:rFonts w:ascii="Times New Roman" w:hAnsi="Times New Roman" w:cs="Times New Roman"/>
        <w:b w:val="0"/>
        <w:bCs w:val="0"/>
        <w:i w:val="0"/>
        <w:iCs w:val="0"/>
        <w:smallCaps w:val="0"/>
        <w:strike w:val="0"/>
        <w:color w:val="000000"/>
        <w:spacing w:val="4"/>
        <w:w w:val="100"/>
        <w:position w:val="0"/>
        <w:sz w:val="20"/>
        <w:szCs w:val="20"/>
        <w:u w:val="none"/>
      </w:rPr>
    </w:lvl>
  </w:abstractNum>
  <w:abstractNum w:abstractNumId="20" w15:restartNumberingAfterBreak="0">
    <w:nsid w:val="0BD355DE"/>
    <w:multiLevelType w:val="hybridMultilevel"/>
    <w:tmpl w:val="70FCD074"/>
    <w:lvl w:ilvl="0" w:tplc="382E97C8">
      <w:start w:val="24"/>
      <w:numFmt w:val="decimal"/>
      <w:lvlText w:val="%1."/>
      <w:lvlJc w:val="left"/>
      <w:pPr>
        <w:ind w:left="2502" w:hanging="375"/>
      </w:pPr>
      <w:rPr>
        <w:rFonts w:hint="default"/>
        <w:b/>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1" w15:restartNumberingAfterBreak="0">
    <w:nsid w:val="11F63DD9"/>
    <w:multiLevelType w:val="hybridMultilevel"/>
    <w:tmpl w:val="CDBE75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443728D"/>
    <w:multiLevelType w:val="multilevel"/>
    <w:tmpl w:val="D85A81C6"/>
    <w:lvl w:ilvl="0">
      <w:start w:val="6"/>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1667257F"/>
    <w:multiLevelType w:val="hybridMultilevel"/>
    <w:tmpl w:val="92A2ED22"/>
    <w:lvl w:ilvl="0" w:tplc="CB24AC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1A6E3175"/>
    <w:multiLevelType w:val="multilevel"/>
    <w:tmpl w:val="3298536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20DB362B"/>
    <w:multiLevelType w:val="multilevel"/>
    <w:tmpl w:val="B212FF02"/>
    <w:lvl w:ilvl="0">
      <w:start w:val="6"/>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291D6759"/>
    <w:multiLevelType w:val="multilevel"/>
    <w:tmpl w:val="B7F6104C"/>
    <w:lvl w:ilvl="0">
      <w:start w:val="10"/>
      <w:numFmt w:val="decimal"/>
      <w:lvlText w:val="%1."/>
      <w:lvlJc w:val="left"/>
      <w:pPr>
        <w:ind w:left="2502" w:hanging="375"/>
      </w:pPr>
      <w:rPr>
        <w:rFonts w:hint="default"/>
        <w:b/>
      </w:rPr>
    </w:lvl>
    <w:lvl w:ilvl="1">
      <w:start w:val="1"/>
      <w:numFmt w:val="decimal"/>
      <w:isLgl/>
      <w:lvlText w:val="%1.%2."/>
      <w:lvlJc w:val="left"/>
      <w:pPr>
        <w:ind w:left="2847" w:hanging="720"/>
      </w:pPr>
      <w:rPr>
        <w:rFonts w:hint="default"/>
      </w:rPr>
    </w:lvl>
    <w:lvl w:ilvl="2">
      <w:start w:val="1"/>
      <w:numFmt w:val="decimal"/>
      <w:isLgl/>
      <w:lvlText w:val="%1.%2.%3."/>
      <w:lvlJc w:val="left"/>
      <w:pPr>
        <w:ind w:left="2847"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207" w:hanging="1080"/>
      </w:pPr>
      <w:rPr>
        <w:rFonts w:hint="default"/>
      </w:rPr>
    </w:lvl>
    <w:lvl w:ilvl="5">
      <w:start w:val="1"/>
      <w:numFmt w:val="decimal"/>
      <w:isLgl/>
      <w:lvlText w:val="%1.%2.%3.%4.%5.%6."/>
      <w:lvlJc w:val="left"/>
      <w:pPr>
        <w:ind w:left="3567" w:hanging="1440"/>
      </w:pPr>
      <w:rPr>
        <w:rFonts w:hint="default"/>
      </w:rPr>
    </w:lvl>
    <w:lvl w:ilvl="6">
      <w:start w:val="1"/>
      <w:numFmt w:val="decimal"/>
      <w:isLgl/>
      <w:lvlText w:val="%1.%2.%3.%4.%5.%6.%7."/>
      <w:lvlJc w:val="left"/>
      <w:pPr>
        <w:ind w:left="3927" w:hanging="1800"/>
      </w:pPr>
      <w:rPr>
        <w:rFonts w:hint="default"/>
      </w:rPr>
    </w:lvl>
    <w:lvl w:ilvl="7">
      <w:start w:val="1"/>
      <w:numFmt w:val="decimal"/>
      <w:isLgl/>
      <w:lvlText w:val="%1.%2.%3.%4.%5.%6.%7.%8."/>
      <w:lvlJc w:val="left"/>
      <w:pPr>
        <w:ind w:left="3927" w:hanging="1800"/>
      </w:pPr>
      <w:rPr>
        <w:rFonts w:hint="default"/>
      </w:rPr>
    </w:lvl>
    <w:lvl w:ilvl="8">
      <w:start w:val="1"/>
      <w:numFmt w:val="decimal"/>
      <w:isLgl/>
      <w:lvlText w:val="%1.%2.%3.%4.%5.%6.%7.%8.%9."/>
      <w:lvlJc w:val="left"/>
      <w:pPr>
        <w:ind w:left="4287" w:hanging="2160"/>
      </w:pPr>
      <w:rPr>
        <w:rFonts w:hint="default"/>
      </w:rPr>
    </w:lvl>
  </w:abstractNum>
  <w:abstractNum w:abstractNumId="27" w15:restartNumberingAfterBreak="0">
    <w:nsid w:val="319B3236"/>
    <w:multiLevelType w:val="hybridMultilevel"/>
    <w:tmpl w:val="6E3C8890"/>
    <w:lvl w:ilvl="0" w:tplc="89A4F27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34EE5F50"/>
    <w:multiLevelType w:val="hybridMultilevel"/>
    <w:tmpl w:val="7EBC730E"/>
    <w:lvl w:ilvl="0" w:tplc="73D8969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240DED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FB87DE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0A84E4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E7CB89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E0A7B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392B6D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96ED9F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A1A1F9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3D0516CD"/>
    <w:multiLevelType w:val="hybridMultilevel"/>
    <w:tmpl w:val="D4B0DB00"/>
    <w:lvl w:ilvl="0" w:tplc="15D4A74C">
      <w:start w:val="1"/>
      <w:numFmt w:val="decimal"/>
      <w:lvlText w:val="%1)"/>
      <w:lvlJc w:val="left"/>
      <w:pPr>
        <w:ind w:left="7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B27E3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56E1A2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1BAF0D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B6683A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A0260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840D0A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626132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6052B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3F532288"/>
    <w:multiLevelType w:val="hybridMultilevel"/>
    <w:tmpl w:val="E8E63E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41EB1BC0"/>
    <w:multiLevelType w:val="hybridMultilevel"/>
    <w:tmpl w:val="996C5A38"/>
    <w:lvl w:ilvl="0" w:tplc="6896A6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44181E21"/>
    <w:multiLevelType w:val="multilevel"/>
    <w:tmpl w:val="6A1C414C"/>
    <w:lvl w:ilvl="0">
      <w:start w:val="1"/>
      <w:numFmt w:val="none"/>
      <w:lvlText w:val="2."/>
      <w:lvlJc w:val="left"/>
      <w:pPr>
        <w:ind w:left="360" w:hanging="360"/>
      </w:pPr>
      <w:rPr>
        <w:rFonts w:cs="Times New Roman" w:hint="default"/>
      </w:rPr>
    </w:lvl>
    <w:lvl w:ilvl="1">
      <w:start w:val="1"/>
      <w:numFmt w:val="decimal"/>
      <w:lvlText w:val="%12.%2."/>
      <w:lvlJc w:val="left"/>
      <w:pPr>
        <w:ind w:left="792" w:hanging="432"/>
      </w:pPr>
      <w:rPr>
        <w:rFonts w:ascii="Times New Roman" w:hAnsi="Times New Roman" w:cs="Times New Roman" w:hint="default"/>
        <w:sz w:val="24"/>
        <w:szCs w:val="24"/>
      </w:rPr>
    </w:lvl>
    <w:lvl w:ilvl="2">
      <w:start w:val="1"/>
      <w:numFmt w:val="decimal"/>
      <w:lvlText w:val="%12.2."/>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15:restartNumberingAfterBreak="0">
    <w:nsid w:val="46A97C72"/>
    <w:multiLevelType w:val="multilevel"/>
    <w:tmpl w:val="C538983A"/>
    <w:lvl w:ilvl="0">
      <w:start w:val="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4CA11289"/>
    <w:multiLevelType w:val="multilevel"/>
    <w:tmpl w:val="82E645D2"/>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607D70EC"/>
    <w:multiLevelType w:val="hybridMultilevel"/>
    <w:tmpl w:val="738E78B0"/>
    <w:lvl w:ilvl="0" w:tplc="8D2A19F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D8B2AC5"/>
    <w:multiLevelType w:val="multilevel"/>
    <w:tmpl w:val="0EAAF712"/>
    <w:lvl w:ilvl="0">
      <w:start w:val="2"/>
      <w:numFmt w:val="decimal"/>
      <w:lvlText w:val="%1."/>
      <w:lvlJc w:val="left"/>
      <w:pPr>
        <w:ind w:left="360" w:hanging="360"/>
      </w:pPr>
    </w:lvl>
    <w:lvl w:ilvl="1">
      <w:start w:val="1"/>
      <w:numFmt w:val="decimal"/>
      <w:lvlText w:val="%1.%2."/>
      <w:lvlJc w:val="left"/>
      <w:pPr>
        <w:ind w:left="1425" w:hanging="360"/>
      </w:pPr>
    </w:lvl>
    <w:lvl w:ilvl="2">
      <w:start w:val="1"/>
      <w:numFmt w:val="decimal"/>
      <w:lvlText w:val="%1.%2.%3."/>
      <w:lvlJc w:val="left"/>
      <w:pPr>
        <w:ind w:left="2850" w:hanging="720"/>
      </w:pPr>
    </w:lvl>
    <w:lvl w:ilvl="3">
      <w:start w:val="1"/>
      <w:numFmt w:val="decimal"/>
      <w:lvlText w:val="%1.%2.%3.%4."/>
      <w:lvlJc w:val="left"/>
      <w:pPr>
        <w:ind w:left="3915" w:hanging="720"/>
      </w:pPr>
    </w:lvl>
    <w:lvl w:ilvl="4">
      <w:start w:val="1"/>
      <w:numFmt w:val="decimal"/>
      <w:lvlText w:val="%1.%2.%3.%4.%5."/>
      <w:lvlJc w:val="left"/>
      <w:pPr>
        <w:ind w:left="5340" w:hanging="1080"/>
      </w:pPr>
    </w:lvl>
    <w:lvl w:ilvl="5">
      <w:start w:val="1"/>
      <w:numFmt w:val="decimal"/>
      <w:lvlText w:val="%1.%2.%3.%4.%5.%6."/>
      <w:lvlJc w:val="left"/>
      <w:pPr>
        <w:ind w:left="6405" w:hanging="1080"/>
      </w:pPr>
    </w:lvl>
    <w:lvl w:ilvl="6">
      <w:start w:val="1"/>
      <w:numFmt w:val="decimal"/>
      <w:lvlText w:val="%1.%2.%3.%4.%5.%6.%7."/>
      <w:lvlJc w:val="left"/>
      <w:pPr>
        <w:ind w:left="7830" w:hanging="1440"/>
      </w:pPr>
    </w:lvl>
    <w:lvl w:ilvl="7">
      <w:start w:val="1"/>
      <w:numFmt w:val="decimal"/>
      <w:lvlText w:val="%1.%2.%3.%4.%5.%6.%7.%8."/>
      <w:lvlJc w:val="left"/>
      <w:pPr>
        <w:ind w:left="8895" w:hanging="1440"/>
      </w:pPr>
    </w:lvl>
    <w:lvl w:ilvl="8">
      <w:start w:val="1"/>
      <w:numFmt w:val="decimal"/>
      <w:lvlText w:val="%1.%2.%3.%4.%5.%6.%7.%8.%9."/>
      <w:lvlJc w:val="left"/>
      <w:pPr>
        <w:ind w:left="10320" w:hanging="1800"/>
      </w:pPr>
    </w:lvl>
  </w:abstractNum>
  <w:abstractNum w:abstractNumId="37" w15:restartNumberingAfterBreak="0">
    <w:nsid w:val="6E9645E5"/>
    <w:multiLevelType w:val="hybridMultilevel"/>
    <w:tmpl w:val="504837C4"/>
    <w:lvl w:ilvl="0" w:tplc="E4309AD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126C38">
      <w:start w:val="1"/>
      <w:numFmt w:val="lowerLetter"/>
      <w:lvlText w:val="%2"/>
      <w:lvlJc w:val="left"/>
      <w:pPr>
        <w:ind w:left="1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CA7B2E">
      <w:start w:val="1"/>
      <w:numFmt w:val="lowerRoman"/>
      <w:lvlText w:val="%3"/>
      <w:lvlJc w:val="left"/>
      <w:pPr>
        <w:ind w:left="2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73684FC">
      <w:start w:val="1"/>
      <w:numFmt w:val="decimal"/>
      <w:lvlText w:val="%4"/>
      <w:lvlJc w:val="left"/>
      <w:pPr>
        <w:ind w:left="3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5763DAA">
      <w:start w:val="1"/>
      <w:numFmt w:val="lowerLetter"/>
      <w:lvlText w:val="%5"/>
      <w:lvlJc w:val="left"/>
      <w:pPr>
        <w:ind w:left="3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406BB12">
      <w:start w:val="1"/>
      <w:numFmt w:val="lowerRoman"/>
      <w:lvlText w:val="%6"/>
      <w:lvlJc w:val="left"/>
      <w:pPr>
        <w:ind w:left="4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65C0282">
      <w:start w:val="1"/>
      <w:numFmt w:val="decimal"/>
      <w:lvlText w:val="%7"/>
      <w:lvlJc w:val="left"/>
      <w:pPr>
        <w:ind w:left="5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CEC95A">
      <w:start w:val="1"/>
      <w:numFmt w:val="lowerLetter"/>
      <w:lvlText w:val="%8"/>
      <w:lvlJc w:val="left"/>
      <w:pPr>
        <w:ind w:left="6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6CCABAC">
      <w:start w:val="1"/>
      <w:numFmt w:val="lowerRoman"/>
      <w:lvlText w:val="%9"/>
      <w:lvlJc w:val="left"/>
      <w:pPr>
        <w:ind w:left="6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704D15E2"/>
    <w:multiLevelType w:val="multilevel"/>
    <w:tmpl w:val="266432E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15:restartNumberingAfterBreak="0">
    <w:nsid w:val="7B9C57E9"/>
    <w:multiLevelType w:val="hybridMultilevel"/>
    <w:tmpl w:val="5F6E740A"/>
    <w:lvl w:ilvl="0" w:tplc="B28AE9F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6"/>
  </w:num>
  <w:num w:numId="3">
    <w:abstractNumId w:val="3"/>
  </w:num>
  <w:num w:numId="4">
    <w:abstractNumId w:val="4"/>
  </w:num>
  <w:num w:numId="5">
    <w:abstractNumId w:val="5"/>
  </w:num>
  <w:num w:numId="6">
    <w:abstractNumId w:val="2"/>
  </w:num>
  <w:num w:numId="7">
    <w:abstractNumId w:val="7"/>
  </w:num>
  <w:num w:numId="8">
    <w:abstractNumId w:val="1"/>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30"/>
  </w:num>
  <w:num w:numId="22">
    <w:abstractNumId w:val="23"/>
  </w:num>
  <w:num w:numId="23">
    <w:abstractNumId w:val="31"/>
  </w:num>
  <w:num w:numId="24">
    <w:abstractNumId w:val="38"/>
  </w:num>
  <w:num w:numId="25">
    <w:abstractNumId w:val="32"/>
  </w:num>
  <w:num w:numId="26">
    <w:abstractNumId w:val="39"/>
  </w:num>
  <w:num w:numId="27">
    <w:abstractNumId w:val="35"/>
  </w:num>
  <w:num w:numId="28">
    <w:abstractNumId w:val="27"/>
  </w:num>
  <w:num w:numId="29">
    <w:abstractNumId w:val="24"/>
  </w:num>
  <w:num w:numId="30">
    <w:abstractNumId w:val="34"/>
  </w:num>
  <w:num w:numId="31">
    <w:abstractNumId w:val="37"/>
  </w:num>
  <w:num w:numId="32">
    <w:abstractNumId w:val="28"/>
  </w:num>
  <w:num w:numId="33">
    <w:abstractNumId w:val="29"/>
  </w:num>
  <w:num w:numId="34">
    <w:abstractNumId w:val="26"/>
  </w:num>
  <w:num w:numId="35">
    <w:abstractNumId w:val="33"/>
  </w:num>
  <w:num w:numId="36">
    <w:abstractNumId w:val="20"/>
  </w:num>
  <w:num w:numId="37">
    <w:abstractNumId w:val="25"/>
  </w:num>
  <w:num w:numId="38">
    <w:abstractNumId w:val="22"/>
  </w:num>
  <w:num w:numId="39">
    <w:abstractNumId w:val="36"/>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FAF"/>
    <w:rsid w:val="00001D16"/>
    <w:rsid w:val="00002697"/>
    <w:rsid w:val="000032E7"/>
    <w:rsid w:val="00004A7D"/>
    <w:rsid w:val="000058DB"/>
    <w:rsid w:val="00005FC6"/>
    <w:rsid w:val="00006252"/>
    <w:rsid w:val="00006B58"/>
    <w:rsid w:val="00006D91"/>
    <w:rsid w:val="00011D37"/>
    <w:rsid w:val="00012DE3"/>
    <w:rsid w:val="00016620"/>
    <w:rsid w:val="0002186B"/>
    <w:rsid w:val="00025F87"/>
    <w:rsid w:val="000272E2"/>
    <w:rsid w:val="00027AAD"/>
    <w:rsid w:val="00030285"/>
    <w:rsid w:val="00031367"/>
    <w:rsid w:val="0003150D"/>
    <w:rsid w:val="00031A3F"/>
    <w:rsid w:val="000333C4"/>
    <w:rsid w:val="000344FE"/>
    <w:rsid w:val="00035A3C"/>
    <w:rsid w:val="00036950"/>
    <w:rsid w:val="00037502"/>
    <w:rsid w:val="00042D47"/>
    <w:rsid w:val="000430B9"/>
    <w:rsid w:val="000449F1"/>
    <w:rsid w:val="00045F59"/>
    <w:rsid w:val="00046C27"/>
    <w:rsid w:val="00051BFF"/>
    <w:rsid w:val="0005509A"/>
    <w:rsid w:val="000568C8"/>
    <w:rsid w:val="00056A0F"/>
    <w:rsid w:val="00057C05"/>
    <w:rsid w:val="00060AFD"/>
    <w:rsid w:val="00062A20"/>
    <w:rsid w:val="00062C5E"/>
    <w:rsid w:val="00065368"/>
    <w:rsid w:val="000733FC"/>
    <w:rsid w:val="00074621"/>
    <w:rsid w:val="00074BEA"/>
    <w:rsid w:val="00074CCF"/>
    <w:rsid w:val="000761C7"/>
    <w:rsid w:val="00076BA4"/>
    <w:rsid w:val="00080DCC"/>
    <w:rsid w:val="00081F2B"/>
    <w:rsid w:val="00082150"/>
    <w:rsid w:val="0008381C"/>
    <w:rsid w:val="00084EB7"/>
    <w:rsid w:val="00085CC3"/>
    <w:rsid w:val="0008781A"/>
    <w:rsid w:val="00087D22"/>
    <w:rsid w:val="00091767"/>
    <w:rsid w:val="000925C6"/>
    <w:rsid w:val="00092C35"/>
    <w:rsid w:val="00094A2D"/>
    <w:rsid w:val="00095058"/>
    <w:rsid w:val="00095E39"/>
    <w:rsid w:val="00097773"/>
    <w:rsid w:val="000A05F2"/>
    <w:rsid w:val="000A3F64"/>
    <w:rsid w:val="000A541C"/>
    <w:rsid w:val="000A6AE9"/>
    <w:rsid w:val="000B5385"/>
    <w:rsid w:val="000B6324"/>
    <w:rsid w:val="000B6401"/>
    <w:rsid w:val="000C32D4"/>
    <w:rsid w:val="000C54A6"/>
    <w:rsid w:val="000C7904"/>
    <w:rsid w:val="000D11B7"/>
    <w:rsid w:val="000D425F"/>
    <w:rsid w:val="000D4A2B"/>
    <w:rsid w:val="000D4D97"/>
    <w:rsid w:val="000E1B62"/>
    <w:rsid w:val="000E439A"/>
    <w:rsid w:val="000E44EB"/>
    <w:rsid w:val="000E667F"/>
    <w:rsid w:val="000E70F5"/>
    <w:rsid w:val="000F05A7"/>
    <w:rsid w:val="000F0938"/>
    <w:rsid w:val="000F2AD4"/>
    <w:rsid w:val="000F3F81"/>
    <w:rsid w:val="000F5C28"/>
    <w:rsid w:val="000F6653"/>
    <w:rsid w:val="000F68D8"/>
    <w:rsid w:val="000F74FD"/>
    <w:rsid w:val="000F76BA"/>
    <w:rsid w:val="00100081"/>
    <w:rsid w:val="00103584"/>
    <w:rsid w:val="00110757"/>
    <w:rsid w:val="001112F3"/>
    <w:rsid w:val="00115055"/>
    <w:rsid w:val="001152B8"/>
    <w:rsid w:val="00116E08"/>
    <w:rsid w:val="0011754E"/>
    <w:rsid w:val="00120466"/>
    <w:rsid w:val="00121B77"/>
    <w:rsid w:val="00122A63"/>
    <w:rsid w:val="00123344"/>
    <w:rsid w:val="00123F45"/>
    <w:rsid w:val="00131BD4"/>
    <w:rsid w:val="001337F1"/>
    <w:rsid w:val="00140484"/>
    <w:rsid w:val="00141B2A"/>
    <w:rsid w:val="00141F32"/>
    <w:rsid w:val="00144202"/>
    <w:rsid w:val="001460CB"/>
    <w:rsid w:val="0014640B"/>
    <w:rsid w:val="001476E6"/>
    <w:rsid w:val="00150AF2"/>
    <w:rsid w:val="00151348"/>
    <w:rsid w:val="001518DA"/>
    <w:rsid w:val="00154AE8"/>
    <w:rsid w:val="001551F6"/>
    <w:rsid w:val="001555F9"/>
    <w:rsid w:val="00163090"/>
    <w:rsid w:val="00164704"/>
    <w:rsid w:val="0016573E"/>
    <w:rsid w:val="0017071B"/>
    <w:rsid w:val="00171985"/>
    <w:rsid w:val="0017285E"/>
    <w:rsid w:val="00172862"/>
    <w:rsid w:val="00172CBE"/>
    <w:rsid w:val="0017323F"/>
    <w:rsid w:val="00176749"/>
    <w:rsid w:val="001802FD"/>
    <w:rsid w:val="00180846"/>
    <w:rsid w:val="001864E3"/>
    <w:rsid w:val="00186686"/>
    <w:rsid w:val="001908D6"/>
    <w:rsid w:val="001951D9"/>
    <w:rsid w:val="00197E0C"/>
    <w:rsid w:val="001A079A"/>
    <w:rsid w:val="001A1A19"/>
    <w:rsid w:val="001A2E26"/>
    <w:rsid w:val="001A4446"/>
    <w:rsid w:val="001A520B"/>
    <w:rsid w:val="001A5C10"/>
    <w:rsid w:val="001A7A7A"/>
    <w:rsid w:val="001B1792"/>
    <w:rsid w:val="001B1AFB"/>
    <w:rsid w:val="001B3FB2"/>
    <w:rsid w:val="001B4837"/>
    <w:rsid w:val="001B60E6"/>
    <w:rsid w:val="001B7B98"/>
    <w:rsid w:val="001C1B3E"/>
    <w:rsid w:val="001C24C8"/>
    <w:rsid w:val="001C2973"/>
    <w:rsid w:val="001C42F2"/>
    <w:rsid w:val="001C613F"/>
    <w:rsid w:val="001D3E50"/>
    <w:rsid w:val="001D555A"/>
    <w:rsid w:val="001D7C3E"/>
    <w:rsid w:val="001E5578"/>
    <w:rsid w:val="001F7225"/>
    <w:rsid w:val="001F7725"/>
    <w:rsid w:val="00202844"/>
    <w:rsid w:val="00202A4B"/>
    <w:rsid w:val="00202B64"/>
    <w:rsid w:val="00203D67"/>
    <w:rsid w:val="00205204"/>
    <w:rsid w:val="00206078"/>
    <w:rsid w:val="00207BD0"/>
    <w:rsid w:val="00207DB6"/>
    <w:rsid w:val="002129C6"/>
    <w:rsid w:val="002145F5"/>
    <w:rsid w:val="002166CA"/>
    <w:rsid w:val="00217B57"/>
    <w:rsid w:val="002201FB"/>
    <w:rsid w:val="00221CD4"/>
    <w:rsid w:val="00222902"/>
    <w:rsid w:val="00222E98"/>
    <w:rsid w:val="002262CF"/>
    <w:rsid w:val="002310D0"/>
    <w:rsid w:val="00235482"/>
    <w:rsid w:val="00235F0E"/>
    <w:rsid w:val="00237DAC"/>
    <w:rsid w:val="0024103E"/>
    <w:rsid w:val="00242649"/>
    <w:rsid w:val="00243E08"/>
    <w:rsid w:val="002440B2"/>
    <w:rsid w:val="00246509"/>
    <w:rsid w:val="00250D3E"/>
    <w:rsid w:val="0025229A"/>
    <w:rsid w:val="00252660"/>
    <w:rsid w:val="00253A73"/>
    <w:rsid w:val="002549C2"/>
    <w:rsid w:val="00254B1E"/>
    <w:rsid w:val="0026077C"/>
    <w:rsid w:val="002613BD"/>
    <w:rsid w:val="00261E21"/>
    <w:rsid w:val="002626D4"/>
    <w:rsid w:val="00262E9D"/>
    <w:rsid w:val="00263705"/>
    <w:rsid w:val="00263D9B"/>
    <w:rsid w:val="00270BEE"/>
    <w:rsid w:val="0028110E"/>
    <w:rsid w:val="002857AA"/>
    <w:rsid w:val="00286D00"/>
    <w:rsid w:val="00291511"/>
    <w:rsid w:val="00292ED0"/>
    <w:rsid w:val="00292F00"/>
    <w:rsid w:val="00293BDA"/>
    <w:rsid w:val="002945F6"/>
    <w:rsid w:val="00294F9D"/>
    <w:rsid w:val="002964B4"/>
    <w:rsid w:val="00296671"/>
    <w:rsid w:val="002969EE"/>
    <w:rsid w:val="002978BE"/>
    <w:rsid w:val="002A0688"/>
    <w:rsid w:val="002A4D8F"/>
    <w:rsid w:val="002A4E62"/>
    <w:rsid w:val="002A6D71"/>
    <w:rsid w:val="002B417B"/>
    <w:rsid w:val="002B525F"/>
    <w:rsid w:val="002B661A"/>
    <w:rsid w:val="002B6632"/>
    <w:rsid w:val="002C0B0E"/>
    <w:rsid w:val="002C2020"/>
    <w:rsid w:val="002C20B3"/>
    <w:rsid w:val="002C351F"/>
    <w:rsid w:val="002D00B7"/>
    <w:rsid w:val="002D1A6E"/>
    <w:rsid w:val="002D4FC5"/>
    <w:rsid w:val="002D5B6A"/>
    <w:rsid w:val="002D5CC8"/>
    <w:rsid w:val="002E2E1C"/>
    <w:rsid w:val="002E397D"/>
    <w:rsid w:val="002E65B7"/>
    <w:rsid w:val="002E7614"/>
    <w:rsid w:val="002F39C5"/>
    <w:rsid w:val="002F3E0C"/>
    <w:rsid w:val="002F5156"/>
    <w:rsid w:val="002F5D1F"/>
    <w:rsid w:val="002F6111"/>
    <w:rsid w:val="0030526C"/>
    <w:rsid w:val="00307ABB"/>
    <w:rsid w:val="0031057C"/>
    <w:rsid w:val="003138DF"/>
    <w:rsid w:val="003157C5"/>
    <w:rsid w:val="003203B7"/>
    <w:rsid w:val="00320CDF"/>
    <w:rsid w:val="00320E0F"/>
    <w:rsid w:val="003249AD"/>
    <w:rsid w:val="00325250"/>
    <w:rsid w:val="00326293"/>
    <w:rsid w:val="00326E3B"/>
    <w:rsid w:val="00327063"/>
    <w:rsid w:val="003274EF"/>
    <w:rsid w:val="00330E8C"/>
    <w:rsid w:val="003344C5"/>
    <w:rsid w:val="00335633"/>
    <w:rsid w:val="003405CF"/>
    <w:rsid w:val="0034189F"/>
    <w:rsid w:val="00341CF3"/>
    <w:rsid w:val="00341D14"/>
    <w:rsid w:val="003476CE"/>
    <w:rsid w:val="003479CC"/>
    <w:rsid w:val="00350B28"/>
    <w:rsid w:val="00351E14"/>
    <w:rsid w:val="003549A9"/>
    <w:rsid w:val="00354D15"/>
    <w:rsid w:val="00355FC4"/>
    <w:rsid w:val="00360162"/>
    <w:rsid w:val="00361B1F"/>
    <w:rsid w:val="00361D6B"/>
    <w:rsid w:val="003635FF"/>
    <w:rsid w:val="003654B6"/>
    <w:rsid w:val="0036668A"/>
    <w:rsid w:val="00371741"/>
    <w:rsid w:val="003809A8"/>
    <w:rsid w:val="00380A71"/>
    <w:rsid w:val="00383B04"/>
    <w:rsid w:val="00384BA0"/>
    <w:rsid w:val="00385F6D"/>
    <w:rsid w:val="00387B8A"/>
    <w:rsid w:val="003915B5"/>
    <w:rsid w:val="00393B69"/>
    <w:rsid w:val="00393C1F"/>
    <w:rsid w:val="00393D76"/>
    <w:rsid w:val="003941C4"/>
    <w:rsid w:val="00394D67"/>
    <w:rsid w:val="00395E93"/>
    <w:rsid w:val="003A0BA5"/>
    <w:rsid w:val="003A12A5"/>
    <w:rsid w:val="003A1434"/>
    <w:rsid w:val="003A2BDC"/>
    <w:rsid w:val="003A524C"/>
    <w:rsid w:val="003A73BE"/>
    <w:rsid w:val="003A7D56"/>
    <w:rsid w:val="003B0476"/>
    <w:rsid w:val="003B0DB5"/>
    <w:rsid w:val="003B100F"/>
    <w:rsid w:val="003B33D8"/>
    <w:rsid w:val="003B7694"/>
    <w:rsid w:val="003C05F1"/>
    <w:rsid w:val="003C11C7"/>
    <w:rsid w:val="003C224D"/>
    <w:rsid w:val="003C2B35"/>
    <w:rsid w:val="003C33CB"/>
    <w:rsid w:val="003C5787"/>
    <w:rsid w:val="003C644D"/>
    <w:rsid w:val="003C7676"/>
    <w:rsid w:val="003D0FD5"/>
    <w:rsid w:val="003D447B"/>
    <w:rsid w:val="003D46D4"/>
    <w:rsid w:val="003D4F7B"/>
    <w:rsid w:val="003D56F7"/>
    <w:rsid w:val="003D7A11"/>
    <w:rsid w:val="003E6678"/>
    <w:rsid w:val="003E75D7"/>
    <w:rsid w:val="003F4ECC"/>
    <w:rsid w:val="00402D5A"/>
    <w:rsid w:val="00410D04"/>
    <w:rsid w:val="004112DC"/>
    <w:rsid w:val="00411EEF"/>
    <w:rsid w:val="004203F3"/>
    <w:rsid w:val="00421238"/>
    <w:rsid w:val="00421295"/>
    <w:rsid w:val="004226E4"/>
    <w:rsid w:val="00425789"/>
    <w:rsid w:val="004258E7"/>
    <w:rsid w:val="00425E27"/>
    <w:rsid w:val="00427990"/>
    <w:rsid w:val="00427C9B"/>
    <w:rsid w:val="00431079"/>
    <w:rsid w:val="004322DA"/>
    <w:rsid w:val="0043244F"/>
    <w:rsid w:val="00434951"/>
    <w:rsid w:val="00436539"/>
    <w:rsid w:val="0043667E"/>
    <w:rsid w:val="004371BE"/>
    <w:rsid w:val="00440135"/>
    <w:rsid w:val="0044376C"/>
    <w:rsid w:val="0044457A"/>
    <w:rsid w:val="00444CE3"/>
    <w:rsid w:val="00445219"/>
    <w:rsid w:val="00445549"/>
    <w:rsid w:val="00446F87"/>
    <w:rsid w:val="004475B2"/>
    <w:rsid w:val="00450248"/>
    <w:rsid w:val="00451DD1"/>
    <w:rsid w:val="00454067"/>
    <w:rsid w:val="004543DF"/>
    <w:rsid w:val="00455F68"/>
    <w:rsid w:val="00456BF0"/>
    <w:rsid w:val="00457C39"/>
    <w:rsid w:val="00461434"/>
    <w:rsid w:val="00467F38"/>
    <w:rsid w:val="00471686"/>
    <w:rsid w:val="0047342D"/>
    <w:rsid w:val="00474771"/>
    <w:rsid w:val="0047590E"/>
    <w:rsid w:val="004761E4"/>
    <w:rsid w:val="00476A97"/>
    <w:rsid w:val="00480834"/>
    <w:rsid w:val="004819B2"/>
    <w:rsid w:val="004820C3"/>
    <w:rsid w:val="00482CFA"/>
    <w:rsid w:val="00483A25"/>
    <w:rsid w:val="00483D46"/>
    <w:rsid w:val="00483EA5"/>
    <w:rsid w:val="00485E36"/>
    <w:rsid w:val="004945BF"/>
    <w:rsid w:val="0049499B"/>
    <w:rsid w:val="00495B4D"/>
    <w:rsid w:val="004A10F2"/>
    <w:rsid w:val="004A2008"/>
    <w:rsid w:val="004A4889"/>
    <w:rsid w:val="004A4B64"/>
    <w:rsid w:val="004A7A75"/>
    <w:rsid w:val="004A7CBE"/>
    <w:rsid w:val="004B1077"/>
    <w:rsid w:val="004B21CB"/>
    <w:rsid w:val="004B2B40"/>
    <w:rsid w:val="004B5A56"/>
    <w:rsid w:val="004B6A11"/>
    <w:rsid w:val="004B7360"/>
    <w:rsid w:val="004C0D87"/>
    <w:rsid w:val="004C5E03"/>
    <w:rsid w:val="004C6218"/>
    <w:rsid w:val="004C7088"/>
    <w:rsid w:val="004C734B"/>
    <w:rsid w:val="004D2D53"/>
    <w:rsid w:val="004D4756"/>
    <w:rsid w:val="004D7D5A"/>
    <w:rsid w:val="004E1985"/>
    <w:rsid w:val="004E2EC9"/>
    <w:rsid w:val="004E404F"/>
    <w:rsid w:val="004E7085"/>
    <w:rsid w:val="004F030D"/>
    <w:rsid w:val="004F0357"/>
    <w:rsid w:val="004F1D59"/>
    <w:rsid w:val="004F25F3"/>
    <w:rsid w:val="004F2B57"/>
    <w:rsid w:val="004F44E8"/>
    <w:rsid w:val="004F54F6"/>
    <w:rsid w:val="00500D4B"/>
    <w:rsid w:val="00504614"/>
    <w:rsid w:val="00506465"/>
    <w:rsid w:val="00506E1A"/>
    <w:rsid w:val="005150AE"/>
    <w:rsid w:val="00515510"/>
    <w:rsid w:val="00515827"/>
    <w:rsid w:val="00517450"/>
    <w:rsid w:val="0052121B"/>
    <w:rsid w:val="005262BD"/>
    <w:rsid w:val="00527A67"/>
    <w:rsid w:val="005303AE"/>
    <w:rsid w:val="0053101B"/>
    <w:rsid w:val="00534BFA"/>
    <w:rsid w:val="0053672E"/>
    <w:rsid w:val="005371C2"/>
    <w:rsid w:val="005372BB"/>
    <w:rsid w:val="005439FF"/>
    <w:rsid w:val="00543AAC"/>
    <w:rsid w:val="005473D4"/>
    <w:rsid w:val="00547F95"/>
    <w:rsid w:val="00556CC7"/>
    <w:rsid w:val="00557E7C"/>
    <w:rsid w:val="00565D5E"/>
    <w:rsid w:val="00565F36"/>
    <w:rsid w:val="005678FF"/>
    <w:rsid w:val="00567B14"/>
    <w:rsid w:val="005703CE"/>
    <w:rsid w:val="00571AA0"/>
    <w:rsid w:val="005739C1"/>
    <w:rsid w:val="005757BE"/>
    <w:rsid w:val="005804A9"/>
    <w:rsid w:val="005818C8"/>
    <w:rsid w:val="00581DFB"/>
    <w:rsid w:val="00582137"/>
    <w:rsid w:val="00582A13"/>
    <w:rsid w:val="00583120"/>
    <w:rsid w:val="00584863"/>
    <w:rsid w:val="005858F8"/>
    <w:rsid w:val="00585B0A"/>
    <w:rsid w:val="00585EC9"/>
    <w:rsid w:val="00590DC2"/>
    <w:rsid w:val="00595242"/>
    <w:rsid w:val="005963FC"/>
    <w:rsid w:val="00596443"/>
    <w:rsid w:val="005969ED"/>
    <w:rsid w:val="005A1442"/>
    <w:rsid w:val="005A5F91"/>
    <w:rsid w:val="005A64E0"/>
    <w:rsid w:val="005B0B28"/>
    <w:rsid w:val="005B32A2"/>
    <w:rsid w:val="005B3EB7"/>
    <w:rsid w:val="005B7885"/>
    <w:rsid w:val="005C0983"/>
    <w:rsid w:val="005C1C24"/>
    <w:rsid w:val="005C5065"/>
    <w:rsid w:val="005C5482"/>
    <w:rsid w:val="005C627C"/>
    <w:rsid w:val="005C62A9"/>
    <w:rsid w:val="005C6F89"/>
    <w:rsid w:val="005D39CC"/>
    <w:rsid w:val="005D5FF9"/>
    <w:rsid w:val="005D6553"/>
    <w:rsid w:val="005D7566"/>
    <w:rsid w:val="005D7908"/>
    <w:rsid w:val="005E15E9"/>
    <w:rsid w:val="005E2685"/>
    <w:rsid w:val="005E3206"/>
    <w:rsid w:val="005F0374"/>
    <w:rsid w:val="005F08F2"/>
    <w:rsid w:val="005F5136"/>
    <w:rsid w:val="005F7753"/>
    <w:rsid w:val="005F7C2E"/>
    <w:rsid w:val="00601174"/>
    <w:rsid w:val="00601668"/>
    <w:rsid w:val="00601AD5"/>
    <w:rsid w:val="00602CD2"/>
    <w:rsid w:val="00607041"/>
    <w:rsid w:val="00607A0F"/>
    <w:rsid w:val="00607BAB"/>
    <w:rsid w:val="00610DE1"/>
    <w:rsid w:val="0061295C"/>
    <w:rsid w:val="00614CF7"/>
    <w:rsid w:val="006164DE"/>
    <w:rsid w:val="00616FA2"/>
    <w:rsid w:val="00617B4F"/>
    <w:rsid w:val="00621DBA"/>
    <w:rsid w:val="00621DC4"/>
    <w:rsid w:val="006227EF"/>
    <w:rsid w:val="00625A43"/>
    <w:rsid w:val="00626999"/>
    <w:rsid w:val="006324F5"/>
    <w:rsid w:val="00635AFE"/>
    <w:rsid w:val="00636688"/>
    <w:rsid w:val="00640C4F"/>
    <w:rsid w:val="0064438E"/>
    <w:rsid w:val="006446C0"/>
    <w:rsid w:val="00644BA5"/>
    <w:rsid w:val="006456CD"/>
    <w:rsid w:val="006532D0"/>
    <w:rsid w:val="00654502"/>
    <w:rsid w:val="0065607A"/>
    <w:rsid w:val="00660114"/>
    <w:rsid w:val="00663EC3"/>
    <w:rsid w:val="0066482D"/>
    <w:rsid w:val="00670117"/>
    <w:rsid w:val="006702F5"/>
    <w:rsid w:val="00670A7D"/>
    <w:rsid w:val="00674B60"/>
    <w:rsid w:val="00677CCE"/>
    <w:rsid w:val="00680232"/>
    <w:rsid w:val="0068168B"/>
    <w:rsid w:val="00686117"/>
    <w:rsid w:val="00686B46"/>
    <w:rsid w:val="00691B4F"/>
    <w:rsid w:val="00693775"/>
    <w:rsid w:val="00695CB0"/>
    <w:rsid w:val="006A032C"/>
    <w:rsid w:val="006A0BD3"/>
    <w:rsid w:val="006A0E2B"/>
    <w:rsid w:val="006A15E2"/>
    <w:rsid w:val="006A20D3"/>
    <w:rsid w:val="006A62C8"/>
    <w:rsid w:val="006B2072"/>
    <w:rsid w:val="006B2103"/>
    <w:rsid w:val="006B3D88"/>
    <w:rsid w:val="006B6C8D"/>
    <w:rsid w:val="006C3D18"/>
    <w:rsid w:val="006C3DE9"/>
    <w:rsid w:val="006C50B0"/>
    <w:rsid w:val="006C541D"/>
    <w:rsid w:val="006D0C9E"/>
    <w:rsid w:val="006D64E4"/>
    <w:rsid w:val="006D6A69"/>
    <w:rsid w:val="006E1618"/>
    <w:rsid w:val="006E2C6E"/>
    <w:rsid w:val="006E3153"/>
    <w:rsid w:val="006E3417"/>
    <w:rsid w:val="006E594D"/>
    <w:rsid w:val="006E6962"/>
    <w:rsid w:val="006E736E"/>
    <w:rsid w:val="006F10A6"/>
    <w:rsid w:val="006F128E"/>
    <w:rsid w:val="006F6975"/>
    <w:rsid w:val="0070094D"/>
    <w:rsid w:val="00702064"/>
    <w:rsid w:val="00702A0B"/>
    <w:rsid w:val="00702FDD"/>
    <w:rsid w:val="007053DE"/>
    <w:rsid w:val="007123CA"/>
    <w:rsid w:val="00712809"/>
    <w:rsid w:val="00712EB5"/>
    <w:rsid w:val="00712F8F"/>
    <w:rsid w:val="0071699A"/>
    <w:rsid w:val="00716C1E"/>
    <w:rsid w:val="00720C90"/>
    <w:rsid w:val="00722098"/>
    <w:rsid w:val="00723A04"/>
    <w:rsid w:val="00724A89"/>
    <w:rsid w:val="00725B09"/>
    <w:rsid w:val="007268F5"/>
    <w:rsid w:val="00730E68"/>
    <w:rsid w:val="00733630"/>
    <w:rsid w:val="007336D2"/>
    <w:rsid w:val="00735F9D"/>
    <w:rsid w:val="007369D3"/>
    <w:rsid w:val="007412AD"/>
    <w:rsid w:val="00742DA0"/>
    <w:rsid w:val="00742FA5"/>
    <w:rsid w:val="00744BEB"/>
    <w:rsid w:val="0074546F"/>
    <w:rsid w:val="007504FF"/>
    <w:rsid w:val="00751835"/>
    <w:rsid w:val="007520ED"/>
    <w:rsid w:val="007524BC"/>
    <w:rsid w:val="00753114"/>
    <w:rsid w:val="007567ED"/>
    <w:rsid w:val="00757805"/>
    <w:rsid w:val="00757F60"/>
    <w:rsid w:val="00761E9A"/>
    <w:rsid w:val="007632A1"/>
    <w:rsid w:val="00766892"/>
    <w:rsid w:val="00770BE0"/>
    <w:rsid w:val="00772D85"/>
    <w:rsid w:val="0077317C"/>
    <w:rsid w:val="007755DE"/>
    <w:rsid w:val="0077702D"/>
    <w:rsid w:val="00777AD8"/>
    <w:rsid w:val="00777F5F"/>
    <w:rsid w:val="00780540"/>
    <w:rsid w:val="00782022"/>
    <w:rsid w:val="0078252D"/>
    <w:rsid w:val="00782543"/>
    <w:rsid w:val="00783DD8"/>
    <w:rsid w:val="00784839"/>
    <w:rsid w:val="00787159"/>
    <w:rsid w:val="00790EE0"/>
    <w:rsid w:val="0079158C"/>
    <w:rsid w:val="007921A3"/>
    <w:rsid w:val="00792810"/>
    <w:rsid w:val="00793FCD"/>
    <w:rsid w:val="007A125F"/>
    <w:rsid w:val="007A157C"/>
    <w:rsid w:val="007A357C"/>
    <w:rsid w:val="007A3D27"/>
    <w:rsid w:val="007A4384"/>
    <w:rsid w:val="007A5D5F"/>
    <w:rsid w:val="007B0998"/>
    <w:rsid w:val="007B0B43"/>
    <w:rsid w:val="007B163B"/>
    <w:rsid w:val="007B4B07"/>
    <w:rsid w:val="007B6D5C"/>
    <w:rsid w:val="007B6E05"/>
    <w:rsid w:val="007C13DD"/>
    <w:rsid w:val="007C2DE1"/>
    <w:rsid w:val="007C61D3"/>
    <w:rsid w:val="007C678D"/>
    <w:rsid w:val="007C7036"/>
    <w:rsid w:val="007D0263"/>
    <w:rsid w:val="007D1279"/>
    <w:rsid w:val="007D1B2C"/>
    <w:rsid w:val="007D1BAA"/>
    <w:rsid w:val="007D2C1A"/>
    <w:rsid w:val="007D394A"/>
    <w:rsid w:val="007D3FAF"/>
    <w:rsid w:val="007D4761"/>
    <w:rsid w:val="007D4850"/>
    <w:rsid w:val="007D720B"/>
    <w:rsid w:val="007D7E34"/>
    <w:rsid w:val="007E0392"/>
    <w:rsid w:val="007E2260"/>
    <w:rsid w:val="007E4C19"/>
    <w:rsid w:val="007E6D68"/>
    <w:rsid w:val="007F0424"/>
    <w:rsid w:val="007F17E3"/>
    <w:rsid w:val="007F2391"/>
    <w:rsid w:val="007F403E"/>
    <w:rsid w:val="0080010A"/>
    <w:rsid w:val="00803329"/>
    <w:rsid w:val="008040C9"/>
    <w:rsid w:val="00804970"/>
    <w:rsid w:val="008065AE"/>
    <w:rsid w:val="00806AE2"/>
    <w:rsid w:val="00807564"/>
    <w:rsid w:val="008103AB"/>
    <w:rsid w:val="008109F6"/>
    <w:rsid w:val="008111B9"/>
    <w:rsid w:val="0081225B"/>
    <w:rsid w:val="0081268F"/>
    <w:rsid w:val="00814D94"/>
    <w:rsid w:val="00815346"/>
    <w:rsid w:val="00815DFD"/>
    <w:rsid w:val="00820141"/>
    <w:rsid w:val="00821004"/>
    <w:rsid w:val="00821A40"/>
    <w:rsid w:val="008234FE"/>
    <w:rsid w:val="00825E72"/>
    <w:rsid w:val="00827004"/>
    <w:rsid w:val="008273C5"/>
    <w:rsid w:val="0083453A"/>
    <w:rsid w:val="0083487F"/>
    <w:rsid w:val="00836EBC"/>
    <w:rsid w:val="00845F59"/>
    <w:rsid w:val="00846FBA"/>
    <w:rsid w:val="008472D4"/>
    <w:rsid w:val="00852920"/>
    <w:rsid w:val="00852D08"/>
    <w:rsid w:val="00852DDB"/>
    <w:rsid w:val="008550D5"/>
    <w:rsid w:val="008564F7"/>
    <w:rsid w:val="00857FF7"/>
    <w:rsid w:val="008623DB"/>
    <w:rsid w:val="00865B76"/>
    <w:rsid w:val="00866C40"/>
    <w:rsid w:val="008671DA"/>
    <w:rsid w:val="008705D1"/>
    <w:rsid w:val="00870D74"/>
    <w:rsid w:val="008710E1"/>
    <w:rsid w:val="00872BB8"/>
    <w:rsid w:val="008750F0"/>
    <w:rsid w:val="00875687"/>
    <w:rsid w:val="00876A62"/>
    <w:rsid w:val="0087737B"/>
    <w:rsid w:val="00897C63"/>
    <w:rsid w:val="008A3E5C"/>
    <w:rsid w:val="008A6C91"/>
    <w:rsid w:val="008A6EBF"/>
    <w:rsid w:val="008A7347"/>
    <w:rsid w:val="008B0657"/>
    <w:rsid w:val="008B1E98"/>
    <w:rsid w:val="008B3774"/>
    <w:rsid w:val="008B4929"/>
    <w:rsid w:val="008B5A78"/>
    <w:rsid w:val="008C1AE6"/>
    <w:rsid w:val="008C1DEE"/>
    <w:rsid w:val="008C38CD"/>
    <w:rsid w:val="008C4CE1"/>
    <w:rsid w:val="008C5398"/>
    <w:rsid w:val="008D088A"/>
    <w:rsid w:val="008D1C09"/>
    <w:rsid w:val="008D390E"/>
    <w:rsid w:val="008E2A45"/>
    <w:rsid w:val="008E34E3"/>
    <w:rsid w:val="008E3EA1"/>
    <w:rsid w:val="008E66A2"/>
    <w:rsid w:val="008F19A2"/>
    <w:rsid w:val="008F3925"/>
    <w:rsid w:val="008F6166"/>
    <w:rsid w:val="0090037E"/>
    <w:rsid w:val="00900E51"/>
    <w:rsid w:val="00901E62"/>
    <w:rsid w:val="00902122"/>
    <w:rsid w:val="00904A63"/>
    <w:rsid w:val="0090567F"/>
    <w:rsid w:val="00910805"/>
    <w:rsid w:val="00910A6A"/>
    <w:rsid w:val="009119D8"/>
    <w:rsid w:val="009139FA"/>
    <w:rsid w:val="00914AC0"/>
    <w:rsid w:val="00915313"/>
    <w:rsid w:val="00915422"/>
    <w:rsid w:val="009176D0"/>
    <w:rsid w:val="00917DC5"/>
    <w:rsid w:val="00917F28"/>
    <w:rsid w:val="0092034C"/>
    <w:rsid w:val="00922E12"/>
    <w:rsid w:val="00924015"/>
    <w:rsid w:val="00925529"/>
    <w:rsid w:val="00925FA3"/>
    <w:rsid w:val="00931055"/>
    <w:rsid w:val="00931B7C"/>
    <w:rsid w:val="00933EE1"/>
    <w:rsid w:val="00935237"/>
    <w:rsid w:val="00937108"/>
    <w:rsid w:val="00937695"/>
    <w:rsid w:val="00937DA5"/>
    <w:rsid w:val="00940681"/>
    <w:rsid w:val="009425B0"/>
    <w:rsid w:val="00943131"/>
    <w:rsid w:val="00943CB5"/>
    <w:rsid w:val="00946540"/>
    <w:rsid w:val="00947EE8"/>
    <w:rsid w:val="00953EDB"/>
    <w:rsid w:val="00955A9C"/>
    <w:rsid w:val="00957DAB"/>
    <w:rsid w:val="0096056F"/>
    <w:rsid w:val="009614B7"/>
    <w:rsid w:val="009629C2"/>
    <w:rsid w:val="009647BD"/>
    <w:rsid w:val="00965F03"/>
    <w:rsid w:val="00971451"/>
    <w:rsid w:val="00975014"/>
    <w:rsid w:val="00975F45"/>
    <w:rsid w:val="00977CA5"/>
    <w:rsid w:val="00981952"/>
    <w:rsid w:val="009836EF"/>
    <w:rsid w:val="00984882"/>
    <w:rsid w:val="00985BD4"/>
    <w:rsid w:val="00986F01"/>
    <w:rsid w:val="00986FB8"/>
    <w:rsid w:val="009877AC"/>
    <w:rsid w:val="00990F84"/>
    <w:rsid w:val="00993826"/>
    <w:rsid w:val="00994A01"/>
    <w:rsid w:val="00995781"/>
    <w:rsid w:val="00996632"/>
    <w:rsid w:val="00996CCC"/>
    <w:rsid w:val="009A02DA"/>
    <w:rsid w:val="009A0327"/>
    <w:rsid w:val="009A0D45"/>
    <w:rsid w:val="009A374E"/>
    <w:rsid w:val="009A4288"/>
    <w:rsid w:val="009A42B9"/>
    <w:rsid w:val="009A5E31"/>
    <w:rsid w:val="009A6C6D"/>
    <w:rsid w:val="009B023B"/>
    <w:rsid w:val="009B04D0"/>
    <w:rsid w:val="009B1BA7"/>
    <w:rsid w:val="009B29BA"/>
    <w:rsid w:val="009B5F3F"/>
    <w:rsid w:val="009B6FE8"/>
    <w:rsid w:val="009B7F83"/>
    <w:rsid w:val="009C5411"/>
    <w:rsid w:val="009C5739"/>
    <w:rsid w:val="009C6AE6"/>
    <w:rsid w:val="009C7B4C"/>
    <w:rsid w:val="009D0AC8"/>
    <w:rsid w:val="009D2E2B"/>
    <w:rsid w:val="009D35FB"/>
    <w:rsid w:val="009D4BB0"/>
    <w:rsid w:val="009D501A"/>
    <w:rsid w:val="009D63BB"/>
    <w:rsid w:val="009E1D31"/>
    <w:rsid w:val="009E2D35"/>
    <w:rsid w:val="009E3D43"/>
    <w:rsid w:val="009E4CCC"/>
    <w:rsid w:val="009E5F57"/>
    <w:rsid w:val="009E665E"/>
    <w:rsid w:val="009E7590"/>
    <w:rsid w:val="009E7A44"/>
    <w:rsid w:val="009F17DB"/>
    <w:rsid w:val="009F1E18"/>
    <w:rsid w:val="009F4887"/>
    <w:rsid w:val="009F4DD8"/>
    <w:rsid w:val="009F5890"/>
    <w:rsid w:val="00A024D6"/>
    <w:rsid w:val="00A055CD"/>
    <w:rsid w:val="00A05FA9"/>
    <w:rsid w:val="00A07C08"/>
    <w:rsid w:val="00A103D1"/>
    <w:rsid w:val="00A106E3"/>
    <w:rsid w:val="00A10F83"/>
    <w:rsid w:val="00A12319"/>
    <w:rsid w:val="00A16399"/>
    <w:rsid w:val="00A204D7"/>
    <w:rsid w:val="00A213CF"/>
    <w:rsid w:val="00A25B44"/>
    <w:rsid w:val="00A31E4E"/>
    <w:rsid w:val="00A331C0"/>
    <w:rsid w:val="00A334AE"/>
    <w:rsid w:val="00A336E5"/>
    <w:rsid w:val="00A33B8D"/>
    <w:rsid w:val="00A34F56"/>
    <w:rsid w:val="00A35140"/>
    <w:rsid w:val="00A3603F"/>
    <w:rsid w:val="00A361FB"/>
    <w:rsid w:val="00A373EC"/>
    <w:rsid w:val="00A4238F"/>
    <w:rsid w:val="00A46ED6"/>
    <w:rsid w:val="00A47464"/>
    <w:rsid w:val="00A47AEE"/>
    <w:rsid w:val="00A50DAC"/>
    <w:rsid w:val="00A514CA"/>
    <w:rsid w:val="00A54057"/>
    <w:rsid w:val="00A546BA"/>
    <w:rsid w:val="00A55A4A"/>
    <w:rsid w:val="00A6009C"/>
    <w:rsid w:val="00A615EE"/>
    <w:rsid w:val="00A634BD"/>
    <w:rsid w:val="00A75095"/>
    <w:rsid w:val="00A77043"/>
    <w:rsid w:val="00A80A13"/>
    <w:rsid w:val="00A81C3F"/>
    <w:rsid w:val="00A81E87"/>
    <w:rsid w:val="00A85349"/>
    <w:rsid w:val="00A85FDB"/>
    <w:rsid w:val="00A8793A"/>
    <w:rsid w:val="00A90FAF"/>
    <w:rsid w:val="00A92107"/>
    <w:rsid w:val="00A93BD7"/>
    <w:rsid w:val="00A95CB5"/>
    <w:rsid w:val="00A962AF"/>
    <w:rsid w:val="00AA3A01"/>
    <w:rsid w:val="00AA3CD2"/>
    <w:rsid w:val="00AA577C"/>
    <w:rsid w:val="00AA6019"/>
    <w:rsid w:val="00AA6703"/>
    <w:rsid w:val="00AB12F2"/>
    <w:rsid w:val="00AB2339"/>
    <w:rsid w:val="00AB4C39"/>
    <w:rsid w:val="00AB545A"/>
    <w:rsid w:val="00AB63B2"/>
    <w:rsid w:val="00AB6BFD"/>
    <w:rsid w:val="00AB6DE8"/>
    <w:rsid w:val="00AB6F88"/>
    <w:rsid w:val="00AC1B7D"/>
    <w:rsid w:val="00AC36AC"/>
    <w:rsid w:val="00AC3AA0"/>
    <w:rsid w:val="00AC3ADB"/>
    <w:rsid w:val="00AC3E59"/>
    <w:rsid w:val="00AC4DBF"/>
    <w:rsid w:val="00AD0308"/>
    <w:rsid w:val="00AD09EA"/>
    <w:rsid w:val="00AD1777"/>
    <w:rsid w:val="00AD1794"/>
    <w:rsid w:val="00AD26F2"/>
    <w:rsid w:val="00AD28DD"/>
    <w:rsid w:val="00AD4F01"/>
    <w:rsid w:val="00AD796B"/>
    <w:rsid w:val="00AE064D"/>
    <w:rsid w:val="00AE3B01"/>
    <w:rsid w:val="00AE4A20"/>
    <w:rsid w:val="00AE5654"/>
    <w:rsid w:val="00AE64AC"/>
    <w:rsid w:val="00AF0760"/>
    <w:rsid w:val="00AF0DD9"/>
    <w:rsid w:val="00AF5FC6"/>
    <w:rsid w:val="00AF5FD8"/>
    <w:rsid w:val="00B01067"/>
    <w:rsid w:val="00B011E0"/>
    <w:rsid w:val="00B015C5"/>
    <w:rsid w:val="00B02253"/>
    <w:rsid w:val="00B02455"/>
    <w:rsid w:val="00B0316C"/>
    <w:rsid w:val="00B0338F"/>
    <w:rsid w:val="00B05739"/>
    <w:rsid w:val="00B061D6"/>
    <w:rsid w:val="00B06E4D"/>
    <w:rsid w:val="00B07D71"/>
    <w:rsid w:val="00B100A5"/>
    <w:rsid w:val="00B11C43"/>
    <w:rsid w:val="00B1221B"/>
    <w:rsid w:val="00B12359"/>
    <w:rsid w:val="00B12A90"/>
    <w:rsid w:val="00B12B49"/>
    <w:rsid w:val="00B14C3E"/>
    <w:rsid w:val="00B1516B"/>
    <w:rsid w:val="00B17D74"/>
    <w:rsid w:val="00B20BD1"/>
    <w:rsid w:val="00B2220B"/>
    <w:rsid w:val="00B252B0"/>
    <w:rsid w:val="00B305D1"/>
    <w:rsid w:val="00B34602"/>
    <w:rsid w:val="00B367CF"/>
    <w:rsid w:val="00B4005F"/>
    <w:rsid w:val="00B40C21"/>
    <w:rsid w:val="00B436BA"/>
    <w:rsid w:val="00B44661"/>
    <w:rsid w:val="00B44D33"/>
    <w:rsid w:val="00B5011F"/>
    <w:rsid w:val="00B511EC"/>
    <w:rsid w:val="00B53F60"/>
    <w:rsid w:val="00B6765A"/>
    <w:rsid w:val="00B67D7C"/>
    <w:rsid w:val="00B67EAF"/>
    <w:rsid w:val="00B719DA"/>
    <w:rsid w:val="00B7334D"/>
    <w:rsid w:val="00B73F16"/>
    <w:rsid w:val="00B74151"/>
    <w:rsid w:val="00B7443F"/>
    <w:rsid w:val="00B7588C"/>
    <w:rsid w:val="00B75F14"/>
    <w:rsid w:val="00B821FE"/>
    <w:rsid w:val="00B83678"/>
    <w:rsid w:val="00B8402C"/>
    <w:rsid w:val="00B858A4"/>
    <w:rsid w:val="00B87EB5"/>
    <w:rsid w:val="00B91860"/>
    <w:rsid w:val="00B92DF5"/>
    <w:rsid w:val="00B965A8"/>
    <w:rsid w:val="00BA1002"/>
    <w:rsid w:val="00BA434E"/>
    <w:rsid w:val="00BA5FB3"/>
    <w:rsid w:val="00BA60E2"/>
    <w:rsid w:val="00BB0326"/>
    <w:rsid w:val="00BB4EC1"/>
    <w:rsid w:val="00BB762E"/>
    <w:rsid w:val="00BC2D6C"/>
    <w:rsid w:val="00BC7DA7"/>
    <w:rsid w:val="00BD0066"/>
    <w:rsid w:val="00BD1BA3"/>
    <w:rsid w:val="00BD33FA"/>
    <w:rsid w:val="00BD39A0"/>
    <w:rsid w:val="00BD44CA"/>
    <w:rsid w:val="00BD5DDD"/>
    <w:rsid w:val="00BD600C"/>
    <w:rsid w:val="00BE08B7"/>
    <w:rsid w:val="00BE241E"/>
    <w:rsid w:val="00BE4853"/>
    <w:rsid w:val="00BE5EC3"/>
    <w:rsid w:val="00BE795F"/>
    <w:rsid w:val="00BE7AEF"/>
    <w:rsid w:val="00BE7D7B"/>
    <w:rsid w:val="00BF1FFB"/>
    <w:rsid w:val="00BF40FB"/>
    <w:rsid w:val="00BF72D5"/>
    <w:rsid w:val="00BF7F85"/>
    <w:rsid w:val="00C0108C"/>
    <w:rsid w:val="00C02A33"/>
    <w:rsid w:val="00C02C63"/>
    <w:rsid w:val="00C03093"/>
    <w:rsid w:val="00C03311"/>
    <w:rsid w:val="00C055BA"/>
    <w:rsid w:val="00C104AE"/>
    <w:rsid w:val="00C150C3"/>
    <w:rsid w:val="00C16F85"/>
    <w:rsid w:val="00C210E9"/>
    <w:rsid w:val="00C24367"/>
    <w:rsid w:val="00C26361"/>
    <w:rsid w:val="00C27198"/>
    <w:rsid w:val="00C315EB"/>
    <w:rsid w:val="00C336FA"/>
    <w:rsid w:val="00C33AB4"/>
    <w:rsid w:val="00C354E0"/>
    <w:rsid w:val="00C35585"/>
    <w:rsid w:val="00C36397"/>
    <w:rsid w:val="00C36683"/>
    <w:rsid w:val="00C37A8A"/>
    <w:rsid w:val="00C40332"/>
    <w:rsid w:val="00C40470"/>
    <w:rsid w:val="00C41432"/>
    <w:rsid w:val="00C418FD"/>
    <w:rsid w:val="00C41DF8"/>
    <w:rsid w:val="00C437DD"/>
    <w:rsid w:val="00C441EE"/>
    <w:rsid w:val="00C443B7"/>
    <w:rsid w:val="00C45EDA"/>
    <w:rsid w:val="00C50B0C"/>
    <w:rsid w:val="00C5338E"/>
    <w:rsid w:val="00C534FE"/>
    <w:rsid w:val="00C538E7"/>
    <w:rsid w:val="00C53B58"/>
    <w:rsid w:val="00C55C62"/>
    <w:rsid w:val="00C5693F"/>
    <w:rsid w:val="00C56AB5"/>
    <w:rsid w:val="00C60694"/>
    <w:rsid w:val="00C61986"/>
    <w:rsid w:val="00C61EE4"/>
    <w:rsid w:val="00C61FEE"/>
    <w:rsid w:val="00C65004"/>
    <w:rsid w:val="00C6525C"/>
    <w:rsid w:val="00C667A9"/>
    <w:rsid w:val="00C732B9"/>
    <w:rsid w:val="00C749B0"/>
    <w:rsid w:val="00C84F21"/>
    <w:rsid w:val="00C939C2"/>
    <w:rsid w:val="00CA00DD"/>
    <w:rsid w:val="00CA1B9F"/>
    <w:rsid w:val="00CA433A"/>
    <w:rsid w:val="00CA53EB"/>
    <w:rsid w:val="00CA5796"/>
    <w:rsid w:val="00CA666F"/>
    <w:rsid w:val="00CA71D1"/>
    <w:rsid w:val="00CA75D8"/>
    <w:rsid w:val="00CB0D9E"/>
    <w:rsid w:val="00CB2C9D"/>
    <w:rsid w:val="00CB2CF0"/>
    <w:rsid w:val="00CB3068"/>
    <w:rsid w:val="00CB3E43"/>
    <w:rsid w:val="00CB406A"/>
    <w:rsid w:val="00CB6514"/>
    <w:rsid w:val="00CC047F"/>
    <w:rsid w:val="00CC0C3C"/>
    <w:rsid w:val="00CC0CFC"/>
    <w:rsid w:val="00CC0E77"/>
    <w:rsid w:val="00CC1C8A"/>
    <w:rsid w:val="00CC2A7C"/>
    <w:rsid w:val="00CC570C"/>
    <w:rsid w:val="00CC69F1"/>
    <w:rsid w:val="00CD22E2"/>
    <w:rsid w:val="00CD2B9A"/>
    <w:rsid w:val="00CD356D"/>
    <w:rsid w:val="00CD4659"/>
    <w:rsid w:val="00CD4D5B"/>
    <w:rsid w:val="00CD5038"/>
    <w:rsid w:val="00CD6983"/>
    <w:rsid w:val="00CE04F6"/>
    <w:rsid w:val="00CE27B5"/>
    <w:rsid w:val="00CE4A15"/>
    <w:rsid w:val="00CE4B3C"/>
    <w:rsid w:val="00CE660C"/>
    <w:rsid w:val="00CE6D15"/>
    <w:rsid w:val="00CE71EE"/>
    <w:rsid w:val="00CE7E65"/>
    <w:rsid w:val="00CE7FEE"/>
    <w:rsid w:val="00CF2783"/>
    <w:rsid w:val="00CF4077"/>
    <w:rsid w:val="00D0349A"/>
    <w:rsid w:val="00D05594"/>
    <w:rsid w:val="00D106F8"/>
    <w:rsid w:val="00D11D00"/>
    <w:rsid w:val="00D13601"/>
    <w:rsid w:val="00D163F4"/>
    <w:rsid w:val="00D1733D"/>
    <w:rsid w:val="00D1743C"/>
    <w:rsid w:val="00D23119"/>
    <w:rsid w:val="00D23B6E"/>
    <w:rsid w:val="00D32206"/>
    <w:rsid w:val="00D328F3"/>
    <w:rsid w:val="00D34D5C"/>
    <w:rsid w:val="00D35885"/>
    <w:rsid w:val="00D35EC4"/>
    <w:rsid w:val="00D35ED7"/>
    <w:rsid w:val="00D37078"/>
    <w:rsid w:val="00D41F78"/>
    <w:rsid w:val="00D46244"/>
    <w:rsid w:val="00D478D6"/>
    <w:rsid w:val="00D52480"/>
    <w:rsid w:val="00D534AF"/>
    <w:rsid w:val="00D53B14"/>
    <w:rsid w:val="00D53C61"/>
    <w:rsid w:val="00D543F0"/>
    <w:rsid w:val="00D55A97"/>
    <w:rsid w:val="00D55ADA"/>
    <w:rsid w:val="00D55B45"/>
    <w:rsid w:val="00D652A0"/>
    <w:rsid w:val="00D653F1"/>
    <w:rsid w:val="00D73C11"/>
    <w:rsid w:val="00D829DE"/>
    <w:rsid w:val="00D84FEF"/>
    <w:rsid w:val="00D85C14"/>
    <w:rsid w:val="00D86B8B"/>
    <w:rsid w:val="00D87758"/>
    <w:rsid w:val="00D878E8"/>
    <w:rsid w:val="00D9014E"/>
    <w:rsid w:val="00D904CF"/>
    <w:rsid w:val="00D90BB1"/>
    <w:rsid w:val="00D912AA"/>
    <w:rsid w:val="00D92876"/>
    <w:rsid w:val="00D95E32"/>
    <w:rsid w:val="00D9610A"/>
    <w:rsid w:val="00DA4313"/>
    <w:rsid w:val="00DA652C"/>
    <w:rsid w:val="00DA6E89"/>
    <w:rsid w:val="00DB4C51"/>
    <w:rsid w:val="00DB66EE"/>
    <w:rsid w:val="00DB6A1B"/>
    <w:rsid w:val="00DC36B6"/>
    <w:rsid w:val="00DC5C9B"/>
    <w:rsid w:val="00DC7391"/>
    <w:rsid w:val="00DC765D"/>
    <w:rsid w:val="00DC76A9"/>
    <w:rsid w:val="00DC7B15"/>
    <w:rsid w:val="00DC7E3F"/>
    <w:rsid w:val="00DD143A"/>
    <w:rsid w:val="00DD236E"/>
    <w:rsid w:val="00DD2D53"/>
    <w:rsid w:val="00DD5B90"/>
    <w:rsid w:val="00DD6131"/>
    <w:rsid w:val="00DD6951"/>
    <w:rsid w:val="00DD6A2F"/>
    <w:rsid w:val="00DD6A83"/>
    <w:rsid w:val="00DE0540"/>
    <w:rsid w:val="00DE0BEC"/>
    <w:rsid w:val="00DE5425"/>
    <w:rsid w:val="00DE76D0"/>
    <w:rsid w:val="00DE7B2D"/>
    <w:rsid w:val="00DF01F5"/>
    <w:rsid w:val="00DF24A1"/>
    <w:rsid w:val="00DF3743"/>
    <w:rsid w:val="00DF53E5"/>
    <w:rsid w:val="00E000D1"/>
    <w:rsid w:val="00E02506"/>
    <w:rsid w:val="00E035E1"/>
    <w:rsid w:val="00E03E99"/>
    <w:rsid w:val="00E1273B"/>
    <w:rsid w:val="00E14BB6"/>
    <w:rsid w:val="00E157DA"/>
    <w:rsid w:val="00E204CB"/>
    <w:rsid w:val="00E212C8"/>
    <w:rsid w:val="00E2337B"/>
    <w:rsid w:val="00E23D5E"/>
    <w:rsid w:val="00E261C8"/>
    <w:rsid w:val="00E30DD7"/>
    <w:rsid w:val="00E3124C"/>
    <w:rsid w:val="00E3284A"/>
    <w:rsid w:val="00E32B1C"/>
    <w:rsid w:val="00E32E6D"/>
    <w:rsid w:val="00E334EF"/>
    <w:rsid w:val="00E35CE2"/>
    <w:rsid w:val="00E40E41"/>
    <w:rsid w:val="00E43F50"/>
    <w:rsid w:val="00E47281"/>
    <w:rsid w:val="00E47C6A"/>
    <w:rsid w:val="00E50CB5"/>
    <w:rsid w:val="00E511D1"/>
    <w:rsid w:val="00E539B3"/>
    <w:rsid w:val="00E53DF6"/>
    <w:rsid w:val="00E54F59"/>
    <w:rsid w:val="00E60301"/>
    <w:rsid w:val="00E61125"/>
    <w:rsid w:val="00E619A5"/>
    <w:rsid w:val="00E62800"/>
    <w:rsid w:val="00E67A25"/>
    <w:rsid w:val="00E702F1"/>
    <w:rsid w:val="00E71C21"/>
    <w:rsid w:val="00E73735"/>
    <w:rsid w:val="00E74E89"/>
    <w:rsid w:val="00E74F1B"/>
    <w:rsid w:val="00E75397"/>
    <w:rsid w:val="00E771FF"/>
    <w:rsid w:val="00E77D13"/>
    <w:rsid w:val="00E909B7"/>
    <w:rsid w:val="00E910ED"/>
    <w:rsid w:val="00E911AA"/>
    <w:rsid w:val="00E91241"/>
    <w:rsid w:val="00E92867"/>
    <w:rsid w:val="00EA06BF"/>
    <w:rsid w:val="00EA30E2"/>
    <w:rsid w:val="00EA353B"/>
    <w:rsid w:val="00EA36F2"/>
    <w:rsid w:val="00EA3D7F"/>
    <w:rsid w:val="00EA3EAA"/>
    <w:rsid w:val="00EA4A55"/>
    <w:rsid w:val="00EA4D20"/>
    <w:rsid w:val="00EA58A1"/>
    <w:rsid w:val="00EA7BD1"/>
    <w:rsid w:val="00EB0F5E"/>
    <w:rsid w:val="00EB1842"/>
    <w:rsid w:val="00EC0163"/>
    <w:rsid w:val="00EC0663"/>
    <w:rsid w:val="00EC0A22"/>
    <w:rsid w:val="00EC0A2F"/>
    <w:rsid w:val="00EC0E3B"/>
    <w:rsid w:val="00EC2DCF"/>
    <w:rsid w:val="00EC6C04"/>
    <w:rsid w:val="00ED0321"/>
    <w:rsid w:val="00ED0FC4"/>
    <w:rsid w:val="00ED548E"/>
    <w:rsid w:val="00EE04E0"/>
    <w:rsid w:val="00EE323F"/>
    <w:rsid w:val="00EF1FC9"/>
    <w:rsid w:val="00EF2442"/>
    <w:rsid w:val="00EF2F82"/>
    <w:rsid w:val="00F00467"/>
    <w:rsid w:val="00F005E1"/>
    <w:rsid w:val="00F02F7E"/>
    <w:rsid w:val="00F057C1"/>
    <w:rsid w:val="00F059EB"/>
    <w:rsid w:val="00F07838"/>
    <w:rsid w:val="00F13E3F"/>
    <w:rsid w:val="00F16421"/>
    <w:rsid w:val="00F174AA"/>
    <w:rsid w:val="00F17F3D"/>
    <w:rsid w:val="00F21829"/>
    <w:rsid w:val="00F2264A"/>
    <w:rsid w:val="00F22B58"/>
    <w:rsid w:val="00F24BE0"/>
    <w:rsid w:val="00F3053A"/>
    <w:rsid w:val="00F31A14"/>
    <w:rsid w:val="00F3278B"/>
    <w:rsid w:val="00F33765"/>
    <w:rsid w:val="00F37879"/>
    <w:rsid w:val="00F4015D"/>
    <w:rsid w:val="00F410C9"/>
    <w:rsid w:val="00F42125"/>
    <w:rsid w:val="00F4329E"/>
    <w:rsid w:val="00F43E0A"/>
    <w:rsid w:val="00F45E9C"/>
    <w:rsid w:val="00F51899"/>
    <w:rsid w:val="00F530B0"/>
    <w:rsid w:val="00F5647B"/>
    <w:rsid w:val="00F57D0B"/>
    <w:rsid w:val="00F62626"/>
    <w:rsid w:val="00F63EA1"/>
    <w:rsid w:val="00F64E7A"/>
    <w:rsid w:val="00F66BF8"/>
    <w:rsid w:val="00F671D1"/>
    <w:rsid w:val="00F740DE"/>
    <w:rsid w:val="00F744B0"/>
    <w:rsid w:val="00F74FF3"/>
    <w:rsid w:val="00F7502D"/>
    <w:rsid w:val="00F75D55"/>
    <w:rsid w:val="00F760D0"/>
    <w:rsid w:val="00F81274"/>
    <w:rsid w:val="00F84919"/>
    <w:rsid w:val="00F860AA"/>
    <w:rsid w:val="00F91019"/>
    <w:rsid w:val="00F94626"/>
    <w:rsid w:val="00F9615D"/>
    <w:rsid w:val="00F967D7"/>
    <w:rsid w:val="00FA0103"/>
    <w:rsid w:val="00FA3BA7"/>
    <w:rsid w:val="00FA497A"/>
    <w:rsid w:val="00FA65E3"/>
    <w:rsid w:val="00FB1583"/>
    <w:rsid w:val="00FB3417"/>
    <w:rsid w:val="00FB5258"/>
    <w:rsid w:val="00FB5C58"/>
    <w:rsid w:val="00FC2946"/>
    <w:rsid w:val="00FC4BBD"/>
    <w:rsid w:val="00FC4D11"/>
    <w:rsid w:val="00FC554F"/>
    <w:rsid w:val="00FC6D93"/>
    <w:rsid w:val="00FD406E"/>
    <w:rsid w:val="00FD5A18"/>
    <w:rsid w:val="00FD7118"/>
    <w:rsid w:val="00FD715E"/>
    <w:rsid w:val="00FD7331"/>
    <w:rsid w:val="00FD7808"/>
    <w:rsid w:val="00FD7D1B"/>
    <w:rsid w:val="00FD7E64"/>
    <w:rsid w:val="00FE0F99"/>
    <w:rsid w:val="00FE1B35"/>
    <w:rsid w:val="00FE27DC"/>
    <w:rsid w:val="00FE50E0"/>
    <w:rsid w:val="00FE5E20"/>
    <w:rsid w:val="00FE7859"/>
    <w:rsid w:val="00FF04F6"/>
    <w:rsid w:val="00FF0BA4"/>
    <w:rsid w:val="00FF0F76"/>
    <w:rsid w:val="00FF2D9B"/>
    <w:rsid w:val="00FF3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8F812"/>
  <w15:docId w15:val="{110BE302-2A6D-4752-8E1A-176FEA6E0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2660"/>
  </w:style>
  <w:style w:type="paragraph" w:styleId="1">
    <w:name w:val="heading 1"/>
    <w:next w:val="a"/>
    <w:link w:val="10"/>
    <w:uiPriority w:val="9"/>
    <w:qFormat/>
    <w:rsid w:val="0031057C"/>
    <w:pPr>
      <w:keepNext/>
      <w:keepLines/>
      <w:spacing w:after="5" w:line="271" w:lineRule="auto"/>
      <w:ind w:left="10" w:right="161" w:hanging="10"/>
      <w:jc w:val="center"/>
      <w:outlineLvl w:val="0"/>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0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basedOn w:val="a0"/>
    <w:link w:val="11"/>
    <w:rsid w:val="00804970"/>
    <w:rPr>
      <w:rFonts w:ascii="Times New Roman" w:eastAsia="Times New Roman" w:hAnsi="Times New Roman" w:cs="Times New Roman"/>
      <w:spacing w:val="3"/>
      <w:sz w:val="13"/>
      <w:szCs w:val="13"/>
      <w:shd w:val="clear" w:color="auto" w:fill="FFFFFF"/>
    </w:rPr>
  </w:style>
  <w:style w:type="character" w:customStyle="1" w:styleId="6pt0pt">
    <w:name w:val="Основной текст + 6 pt;Интервал 0 pt"/>
    <w:basedOn w:val="a4"/>
    <w:rsid w:val="00804970"/>
    <w:rPr>
      <w:rFonts w:ascii="Times New Roman" w:eastAsia="Times New Roman" w:hAnsi="Times New Roman" w:cs="Times New Roman"/>
      <w:color w:val="000000"/>
      <w:spacing w:val="2"/>
      <w:w w:val="100"/>
      <w:position w:val="0"/>
      <w:sz w:val="12"/>
      <w:szCs w:val="12"/>
      <w:shd w:val="clear" w:color="auto" w:fill="FFFFFF"/>
      <w:lang w:val="ru-RU" w:eastAsia="ru-RU" w:bidi="ru-RU"/>
    </w:rPr>
  </w:style>
  <w:style w:type="paragraph" w:customStyle="1" w:styleId="11">
    <w:name w:val="Основной текст1"/>
    <w:basedOn w:val="a"/>
    <w:link w:val="a4"/>
    <w:rsid w:val="00804970"/>
    <w:pPr>
      <w:widowControl w:val="0"/>
      <w:shd w:val="clear" w:color="auto" w:fill="FFFFFF"/>
      <w:spacing w:before="480" w:after="0" w:line="274" w:lineRule="exact"/>
      <w:ind w:hanging="660"/>
      <w:jc w:val="both"/>
    </w:pPr>
    <w:rPr>
      <w:rFonts w:ascii="Times New Roman" w:eastAsia="Times New Roman" w:hAnsi="Times New Roman" w:cs="Times New Roman"/>
      <w:spacing w:val="3"/>
      <w:sz w:val="13"/>
      <w:szCs w:val="13"/>
    </w:rPr>
  </w:style>
  <w:style w:type="character" w:customStyle="1" w:styleId="45pt0pt">
    <w:name w:val="Основной текст + 4;5 pt;Курсив;Интервал 0 pt"/>
    <w:basedOn w:val="a4"/>
    <w:rsid w:val="00E000D1"/>
    <w:rPr>
      <w:rFonts w:ascii="Times New Roman" w:eastAsia="Times New Roman" w:hAnsi="Times New Roman" w:cs="Times New Roman"/>
      <w:b w:val="0"/>
      <w:bCs w:val="0"/>
      <w:i/>
      <w:iCs/>
      <w:smallCaps w:val="0"/>
      <w:strike w:val="0"/>
      <w:color w:val="000000"/>
      <w:spacing w:val="-4"/>
      <w:w w:val="100"/>
      <w:position w:val="0"/>
      <w:sz w:val="9"/>
      <w:szCs w:val="9"/>
      <w:u w:val="none"/>
      <w:shd w:val="clear" w:color="auto" w:fill="FFFFFF"/>
      <w:lang w:val="ru-RU" w:eastAsia="ru-RU" w:bidi="ru-RU"/>
    </w:rPr>
  </w:style>
  <w:style w:type="character" w:customStyle="1" w:styleId="45pt0pt0">
    <w:name w:val="Основной текст + 4;5 pt;Интервал 0 pt"/>
    <w:basedOn w:val="a4"/>
    <w:rsid w:val="00E000D1"/>
    <w:rPr>
      <w:rFonts w:ascii="Times New Roman" w:eastAsia="Times New Roman" w:hAnsi="Times New Roman" w:cs="Times New Roman"/>
      <w:b w:val="0"/>
      <w:bCs w:val="0"/>
      <w:i w:val="0"/>
      <w:iCs w:val="0"/>
      <w:smallCaps w:val="0"/>
      <w:strike w:val="0"/>
      <w:color w:val="000000"/>
      <w:spacing w:val="-1"/>
      <w:w w:val="100"/>
      <w:position w:val="0"/>
      <w:sz w:val="9"/>
      <w:szCs w:val="9"/>
      <w:u w:val="none"/>
      <w:shd w:val="clear" w:color="auto" w:fill="FFFFFF"/>
      <w:lang w:val="ru-RU" w:eastAsia="ru-RU" w:bidi="ru-RU"/>
    </w:rPr>
  </w:style>
  <w:style w:type="character" w:customStyle="1" w:styleId="5">
    <w:name w:val="Основной текст (5)_"/>
    <w:basedOn w:val="a0"/>
    <w:link w:val="50"/>
    <w:rsid w:val="00E000D1"/>
    <w:rPr>
      <w:rFonts w:ascii="Times New Roman" w:eastAsia="Times New Roman" w:hAnsi="Times New Roman" w:cs="Times New Roman"/>
      <w:spacing w:val="3"/>
      <w:sz w:val="11"/>
      <w:szCs w:val="11"/>
      <w:shd w:val="clear" w:color="auto" w:fill="FFFFFF"/>
    </w:rPr>
  </w:style>
  <w:style w:type="paragraph" w:customStyle="1" w:styleId="50">
    <w:name w:val="Основной текст (5)"/>
    <w:basedOn w:val="a"/>
    <w:link w:val="5"/>
    <w:rsid w:val="00E000D1"/>
    <w:pPr>
      <w:widowControl w:val="0"/>
      <w:shd w:val="clear" w:color="auto" w:fill="FFFFFF"/>
      <w:spacing w:after="120" w:line="0" w:lineRule="atLeast"/>
      <w:jc w:val="center"/>
    </w:pPr>
    <w:rPr>
      <w:rFonts w:ascii="Times New Roman" w:eastAsia="Times New Roman" w:hAnsi="Times New Roman" w:cs="Times New Roman"/>
      <w:spacing w:val="3"/>
      <w:sz w:val="11"/>
      <w:szCs w:val="11"/>
    </w:rPr>
  </w:style>
  <w:style w:type="character" w:customStyle="1" w:styleId="CordiaUPC75pt0pt">
    <w:name w:val="Основной текст + CordiaUPC;7;5 pt;Интервал 0 pt"/>
    <w:basedOn w:val="a4"/>
    <w:rsid w:val="00A25B44"/>
    <w:rPr>
      <w:rFonts w:ascii="CordiaUPC" w:eastAsia="CordiaUPC" w:hAnsi="CordiaUPC" w:cs="CordiaUPC"/>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4pt0pt">
    <w:name w:val="Основной текст + 4 pt;Курсив;Интервал 0 pt"/>
    <w:basedOn w:val="a4"/>
    <w:rsid w:val="00A25B44"/>
    <w:rPr>
      <w:rFonts w:ascii="Times New Roman" w:eastAsia="Times New Roman" w:hAnsi="Times New Roman" w:cs="Times New Roman"/>
      <w:b w:val="0"/>
      <w:bCs w:val="0"/>
      <w:i/>
      <w:iCs/>
      <w:smallCaps w:val="0"/>
      <w:strike w:val="0"/>
      <w:color w:val="000000"/>
      <w:spacing w:val="-1"/>
      <w:w w:val="100"/>
      <w:position w:val="0"/>
      <w:sz w:val="8"/>
      <w:szCs w:val="8"/>
      <w:u w:val="none"/>
      <w:shd w:val="clear" w:color="auto" w:fill="FFFFFF"/>
      <w:lang w:val="en-US" w:eastAsia="en-US" w:bidi="en-US"/>
    </w:rPr>
  </w:style>
  <w:style w:type="character" w:customStyle="1" w:styleId="4pt0pt0">
    <w:name w:val="Основной текст + 4 pt;Интервал 0 pt"/>
    <w:basedOn w:val="a4"/>
    <w:rsid w:val="00A25B44"/>
    <w:rPr>
      <w:rFonts w:ascii="Times New Roman" w:eastAsia="Times New Roman" w:hAnsi="Times New Roman" w:cs="Times New Roman"/>
      <w:b w:val="0"/>
      <w:bCs w:val="0"/>
      <w:i w:val="0"/>
      <w:iCs w:val="0"/>
      <w:smallCaps w:val="0"/>
      <w:strike w:val="0"/>
      <w:color w:val="000000"/>
      <w:spacing w:val="-5"/>
      <w:w w:val="100"/>
      <w:position w:val="0"/>
      <w:sz w:val="8"/>
      <w:szCs w:val="8"/>
      <w:u w:val="none"/>
      <w:shd w:val="clear" w:color="auto" w:fill="FFFFFF"/>
      <w:lang w:val="ru-RU" w:eastAsia="ru-RU" w:bidi="ru-RU"/>
    </w:rPr>
  </w:style>
  <w:style w:type="character" w:customStyle="1" w:styleId="45pt0pt1">
    <w:name w:val="Основной текст + 4;5 pt;Малые прописные;Интервал 0 pt"/>
    <w:basedOn w:val="a4"/>
    <w:rsid w:val="00A25B44"/>
    <w:rPr>
      <w:rFonts w:ascii="Times New Roman" w:eastAsia="Times New Roman" w:hAnsi="Times New Roman" w:cs="Times New Roman"/>
      <w:b w:val="0"/>
      <w:bCs w:val="0"/>
      <w:i w:val="0"/>
      <w:iCs w:val="0"/>
      <w:smallCaps/>
      <w:strike w:val="0"/>
      <w:color w:val="000000"/>
      <w:spacing w:val="0"/>
      <w:w w:val="100"/>
      <w:position w:val="0"/>
      <w:sz w:val="9"/>
      <w:szCs w:val="9"/>
      <w:u w:val="none"/>
      <w:shd w:val="clear" w:color="auto" w:fill="FFFFFF"/>
      <w:lang w:val="ru-RU" w:eastAsia="ru-RU" w:bidi="ru-RU"/>
    </w:rPr>
  </w:style>
  <w:style w:type="character" w:customStyle="1" w:styleId="Corbel4pt0pt">
    <w:name w:val="Основной текст + Corbel;4 pt;Интервал 0 pt"/>
    <w:basedOn w:val="a4"/>
    <w:rsid w:val="00A25B44"/>
    <w:rPr>
      <w:rFonts w:ascii="Corbel" w:eastAsia="Corbel" w:hAnsi="Corbel" w:cs="Corbel"/>
      <w:b w:val="0"/>
      <w:bCs w:val="0"/>
      <w:i w:val="0"/>
      <w:iCs w:val="0"/>
      <w:smallCaps w:val="0"/>
      <w:strike w:val="0"/>
      <w:color w:val="000000"/>
      <w:spacing w:val="-2"/>
      <w:w w:val="100"/>
      <w:position w:val="0"/>
      <w:sz w:val="8"/>
      <w:szCs w:val="8"/>
      <w:u w:val="none"/>
      <w:shd w:val="clear" w:color="auto" w:fill="FFFFFF"/>
      <w:lang w:val="ru-RU" w:eastAsia="ru-RU" w:bidi="ru-RU"/>
    </w:rPr>
  </w:style>
  <w:style w:type="paragraph" w:customStyle="1" w:styleId="ConsPlusNormal">
    <w:name w:val="ConsPlusNormal"/>
    <w:rsid w:val="008065AE"/>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4">
    <w:name w:val="Основной текст (4)_"/>
    <w:basedOn w:val="a0"/>
    <w:link w:val="40"/>
    <w:uiPriority w:val="99"/>
    <w:rsid w:val="008564F7"/>
    <w:rPr>
      <w:rFonts w:ascii="Times New Roman" w:hAnsi="Times New Roman" w:cs="Times New Roman"/>
      <w:spacing w:val="6"/>
      <w:sz w:val="21"/>
      <w:szCs w:val="21"/>
      <w:shd w:val="clear" w:color="auto" w:fill="FFFFFF"/>
    </w:rPr>
  </w:style>
  <w:style w:type="character" w:customStyle="1" w:styleId="41">
    <w:name w:val="Основной текст (4) + Полужирный"/>
    <w:aliases w:val="Интервал 0 pt"/>
    <w:basedOn w:val="4"/>
    <w:uiPriority w:val="99"/>
    <w:rsid w:val="008564F7"/>
    <w:rPr>
      <w:rFonts w:ascii="Times New Roman" w:hAnsi="Times New Roman" w:cs="Times New Roman"/>
      <w:b/>
      <w:bCs/>
      <w:spacing w:val="7"/>
      <w:sz w:val="21"/>
      <w:szCs w:val="21"/>
      <w:shd w:val="clear" w:color="auto" w:fill="FFFFFF"/>
    </w:rPr>
  </w:style>
  <w:style w:type="paragraph" w:customStyle="1" w:styleId="40">
    <w:name w:val="Основной текст (4)"/>
    <w:basedOn w:val="a"/>
    <w:link w:val="4"/>
    <w:uiPriority w:val="99"/>
    <w:rsid w:val="008564F7"/>
    <w:pPr>
      <w:widowControl w:val="0"/>
      <w:shd w:val="clear" w:color="auto" w:fill="FFFFFF"/>
      <w:spacing w:before="660" w:after="780" w:line="240" w:lineRule="atLeast"/>
      <w:jc w:val="center"/>
    </w:pPr>
    <w:rPr>
      <w:rFonts w:ascii="Times New Roman" w:hAnsi="Times New Roman" w:cs="Times New Roman"/>
      <w:spacing w:val="6"/>
      <w:sz w:val="21"/>
      <w:szCs w:val="21"/>
    </w:rPr>
  </w:style>
  <w:style w:type="paragraph" w:customStyle="1" w:styleId="a5">
    <w:name w:val="Знак"/>
    <w:basedOn w:val="a"/>
    <w:rsid w:val="008564F7"/>
    <w:pPr>
      <w:spacing w:line="240" w:lineRule="exact"/>
    </w:pPr>
    <w:rPr>
      <w:rFonts w:ascii="Verdana" w:eastAsia="Times New Roman" w:hAnsi="Verdana" w:cs="Verdana"/>
      <w:sz w:val="20"/>
      <w:szCs w:val="20"/>
      <w:lang w:val="en-US"/>
    </w:rPr>
  </w:style>
  <w:style w:type="character" w:customStyle="1" w:styleId="11pt">
    <w:name w:val="Основной текст + 11 pt;Полужирный"/>
    <w:rsid w:val="008564F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1pt0">
    <w:name w:val="Основной текст + 11 pt"/>
    <w:rsid w:val="008564F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2">
    <w:name w:val="Основной текст Знак1"/>
    <w:basedOn w:val="a0"/>
    <w:link w:val="a6"/>
    <w:uiPriority w:val="99"/>
    <w:rsid w:val="008564F7"/>
    <w:rPr>
      <w:rFonts w:ascii="Times New Roman" w:hAnsi="Times New Roman" w:cs="Times New Roman"/>
      <w:spacing w:val="3"/>
      <w:sz w:val="21"/>
      <w:szCs w:val="21"/>
      <w:shd w:val="clear" w:color="auto" w:fill="FFFFFF"/>
    </w:rPr>
  </w:style>
  <w:style w:type="character" w:customStyle="1" w:styleId="a7">
    <w:name w:val="Основной текст + Полужирный"/>
    <w:basedOn w:val="12"/>
    <w:uiPriority w:val="99"/>
    <w:rsid w:val="008564F7"/>
    <w:rPr>
      <w:rFonts w:ascii="Times New Roman" w:hAnsi="Times New Roman" w:cs="Times New Roman"/>
      <w:b/>
      <w:bCs/>
      <w:spacing w:val="3"/>
      <w:sz w:val="21"/>
      <w:szCs w:val="21"/>
      <w:shd w:val="clear" w:color="auto" w:fill="FFFFFF"/>
    </w:rPr>
  </w:style>
  <w:style w:type="paragraph" w:styleId="a6">
    <w:name w:val="Body Text"/>
    <w:basedOn w:val="a"/>
    <w:link w:val="12"/>
    <w:uiPriority w:val="99"/>
    <w:rsid w:val="008564F7"/>
    <w:pPr>
      <w:widowControl w:val="0"/>
      <w:shd w:val="clear" w:color="auto" w:fill="FFFFFF"/>
      <w:spacing w:before="900" w:after="660" w:line="313" w:lineRule="exact"/>
      <w:ind w:hanging="360"/>
    </w:pPr>
    <w:rPr>
      <w:rFonts w:ascii="Times New Roman" w:hAnsi="Times New Roman" w:cs="Times New Roman"/>
      <w:spacing w:val="3"/>
      <w:sz w:val="21"/>
      <w:szCs w:val="21"/>
    </w:rPr>
  </w:style>
  <w:style w:type="character" w:customStyle="1" w:styleId="a8">
    <w:name w:val="Основной текст Знак"/>
    <w:basedOn w:val="a0"/>
    <w:uiPriority w:val="99"/>
    <w:semiHidden/>
    <w:rsid w:val="008564F7"/>
  </w:style>
  <w:style w:type="character" w:customStyle="1" w:styleId="3">
    <w:name w:val="Заголовок №3_"/>
    <w:basedOn w:val="a0"/>
    <w:link w:val="30"/>
    <w:uiPriority w:val="99"/>
    <w:rsid w:val="008564F7"/>
    <w:rPr>
      <w:rFonts w:ascii="Times New Roman" w:hAnsi="Times New Roman" w:cs="Times New Roman"/>
      <w:b/>
      <w:bCs/>
      <w:spacing w:val="3"/>
      <w:sz w:val="21"/>
      <w:szCs w:val="21"/>
      <w:shd w:val="clear" w:color="auto" w:fill="FFFFFF"/>
    </w:rPr>
  </w:style>
  <w:style w:type="paragraph" w:customStyle="1" w:styleId="30">
    <w:name w:val="Заголовок №3"/>
    <w:basedOn w:val="a"/>
    <w:link w:val="3"/>
    <w:uiPriority w:val="99"/>
    <w:rsid w:val="008564F7"/>
    <w:pPr>
      <w:widowControl w:val="0"/>
      <w:shd w:val="clear" w:color="auto" w:fill="FFFFFF"/>
      <w:spacing w:before="240" w:after="0" w:line="274" w:lineRule="exact"/>
      <w:outlineLvl w:val="2"/>
    </w:pPr>
    <w:rPr>
      <w:rFonts w:ascii="Times New Roman" w:hAnsi="Times New Roman" w:cs="Times New Roman"/>
      <w:b/>
      <w:bCs/>
      <w:spacing w:val="3"/>
      <w:sz w:val="21"/>
      <w:szCs w:val="21"/>
    </w:rPr>
  </w:style>
  <w:style w:type="character" w:styleId="a9">
    <w:name w:val="Hyperlink"/>
    <w:basedOn w:val="a0"/>
    <w:uiPriority w:val="99"/>
    <w:rsid w:val="004C0D87"/>
    <w:rPr>
      <w:color w:val="0066CC"/>
      <w:u w:val="single"/>
    </w:rPr>
  </w:style>
  <w:style w:type="character" w:customStyle="1" w:styleId="aa">
    <w:name w:val="Сноска_"/>
    <w:basedOn w:val="a0"/>
    <w:link w:val="ab"/>
    <w:uiPriority w:val="99"/>
    <w:rsid w:val="00AD796B"/>
    <w:rPr>
      <w:rFonts w:ascii="Times New Roman" w:hAnsi="Times New Roman" w:cs="Times New Roman"/>
      <w:b/>
      <w:bCs/>
      <w:spacing w:val="-4"/>
      <w:sz w:val="17"/>
      <w:szCs w:val="17"/>
      <w:shd w:val="clear" w:color="auto" w:fill="FFFFFF"/>
    </w:rPr>
  </w:style>
  <w:style w:type="paragraph" w:customStyle="1" w:styleId="ab">
    <w:name w:val="Сноска"/>
    <w:basedOn w:val="a"/>
    <w:link w:val="aa"/>
    <w:uiPriority w:val="99"/>
    <w:rsid w:val="00AD796B"/>
    <w:pPr>
      <w:widowControl w:val="0"/>
      <w:shd w:val="clear" w:color="auto" w:fill="FFFFFF"/>
      <w:spacing w:after="0" w:line="240" w:lineRule="atLeast"/>
    </w:pPr>
    <w:rPr>
      <w:rFonts w:ascii="Times New Roman" w:hAnsi="Times New Roman" w:cs="Times New Roman"/>
      <w:b/>
      <w:bCs/>
      <w:spacing w:val="-4"/>
      <w:sz w:val="17"/>
      <w:szCs w:val="17"/>
    </w:rPr>
  </w:style>
  <w:style w:type="paragraph" w:styleId="ac">
    <w:name w:val="endnote text"/>
    <w:basedOn w:val="a"/>
    <w:link w:val="ad"/>
    <w:uiPriority w:val="99"/>
    <w:semiHidden/>
    <w:unhideWhenUsed/>
    <w:rsid w:val="00770BE0"/>
    <w:pPr>
      <w:spacing w:after="0" w:line="240" w:lineRule="auto"/>
    </w:pPr>
    <w:rPr>
      <w:sz w:val="20"/>
      <w:szCs w:val="20"/>
    </w:rPr>
  </w:style>
  <w:style w:type="character" w:customStyle="1" w:styleId="ad">
    <w:name w:val="Текст концевой сноски Знак"/>
    <w:basedOn w:val="a0"/>
    <w:link w:val="ac"/>
    <w:uiPriority w:val="99"/>
    <w:semiHidden/>
    <w:rsid w:val="00770BE0"/>
    <w:rPr>
      <w:sz w:val="20"/>
      <w:szCs w:val="20"/>
    </w:rPr>
  </w:style>
  <w:style w:type="character" w:styleId="ae">
    <w:name w:val="endnote reference"/>
    <w:basedOn w:val="a0"/>
    <w:uiPriority w:val="99"/>
    <w:semiHidden/>
    <w:unhideWhenUsed/>
    <w:rsid w:val="00770BE0"/>
    <w:rPr>
      <w:vertAlign w:val="superscript"/>
    </w:rPr>
  </w:style>
  <w:style w:type="paragraph" w:styleId="af">
    <w:name w:val="footnote text"/>
    <w:basedOn w:val="a"/>
    <w:link w:val="af0"/>
    <w:uiPriority w:val="99"/>
    <w:semiHidden/>
    <w:unhideWhenUsed/>
    <w:rsid w:val="00770BE0"/>
    <w:pPr>
      <w:spacing w:after="0" w:line="240" w:lineRule="auto"/>
    </w:pPr>
    <w:rPr>
      <w:sz w:val="20"/>
      <w:szCs w:val="20"/>
    </w:rPr>
  </w:style>
  <w:style w:type="character" w:customStyle="1" w:styleId="af0">
    <w:name w:val="Текст сноски Знак"/>
    <w:basedOn w:val="a0"/>
    <w:link w:val="af"/>
    <w:uiPriority w:val="99"/>
    <w:semiHidden/>
    <w:rsid w:val="00770BE0"/>
    <w:rPr>
      <w:sz w:val="20"/>
      <w:szCs w:val="20"/>
    </w:rPr>
  </w:style>
  <w:style w:type="character" w:styleId="af1">
    <w:name w:val="footnote reference"/>
    <w:basedOn w:val="a0"/>
    <w:uiPriority w:val="99"/>
    <w:semiHidden/>
    <w:unhideWhenUsed/>
    <w:rsid w:val="00770BE0"/>
    <w:rPr>
      <w:vertAlign w:val="superscript"/>
    </w:rPr>
  </w:style>
  <w:style w:type="character" w:customStyle="1" w:styleId="2">
    <w:name w:val="Основной текст (2)_"/>
    <w:basedOn w:val="a0"/>
    <w:link w:val="20"/>
    <w:uiPriority w:val="99"/>
    <w:rsid w:val="00B821FE"/>
    <w:rPr>
      <w:rFonts w:ascii="Times New Roman" w:hAnsi="Times New Roman" w:cs="Times New Roman"/>
      <w:b/>
      <w:bCs/>
      <w:spacing w:val="3"/>
      <w:sz w:val="21"/>
      <w:szCs w:val="21"/>
      <w:shd w:val="clear" w:color="auto" w:fill="FFFFFF"/>
    </w:rPr>
  </w:style>
  <w:style w:type="character" w:customStyle="1" w:styleId="6">
    <w:name w:val="Основной текст (6)_"/>
    <w:basedOn w:val="a0"/>
    <w:link w:val="60"/>
    <w:uiPriority w:val="99"/>
    <w:rsid w:val="00B821FE"/>
    <w:rPr>
      <w:rFonts w:ascii="Times New Roman" w:hAnsi="Times New Roman" w:cs="Times New Roman"/>
      <w:i/>
      <w:iCs/>
      <w:sz w:val="21"/>
      <w:szCs w:val="21"/>
      <w:shd w:val="clear" w:color="auto" w:fill="FFFFFF"/>
    </w:rPr>
  </w:style>
  <w:style w:type="character" w:customStyle="1" w:styleId="10pt">
    <w:name w:val="Основной текст + 10 pt"/>
    <w:aliases w:val="Интервал 0 pt7"/>
    <w:basedOn w:val="12"/>
    <w:uiPriority w:val="99"/>
    <w:rsid w:val="00B821FE"/>
    <w:rPr>
      <w:rFonts w:ascii="Times New Roman" w:hAnsi="Times New Roman" w:cs="Times New Roman"/>
      <w:noProof/>
      <w:spacing w:val="0"/>
      <w:sz w:val="20"/>
      <w:szCs w:val="20"/>
      <w:u w:val="none"/>
      <w:shd w:val="clear" w:color="auto" w:fill="FFFFFF"/>
    </w:rPr>
  </w:style>
  <w:style w:type="paragraph" w:customStyle="1" w:styleId="20">
    <w:name w:val="Основной текст (2)"/>
    <w:basedOn w:val="a"/>
    <w:link w:val="2"/>
    <w:uiPriority w:val="99"/>
    <w:rsid w:val="00B821FE"/>
    <w:pPr>
      <w:widowControl w:val="0"/>
      <w:shd w:val="clear" w:color="auto" w:fill="FFFFFF"/>
      <w:spacing w:after="0" w:line="276" w:lineRule="exact"/>
      <w:jc w:val="center"/>
    </w:pPr>
    <w:rPr>
      <w:rFonts w:ascii="Times New Roman" w:hAnsi="Times New Roman" w:cs="Times New Roman"/>
      <w:b/>
      <w:bCs/>
      <w:spacing w:val="3"/>
      <w:sz w:val="21"/>
      <w:szCs w:val="21"/>
    </w:rPr>
  </w:style>
  <w:style w:type="paragraph" w:customStyle="1" w:styleId="60">
    <w:name w:val="Основной текст (6)"/>
    <w:basedOn w:val="a"/>
    <w:link w:val="6"/>
    <w:uiPriority w:val="99"/>
    <w:rsid w:val="00B821FE"/>
    <w:pPr>
      <w:widowControl w:val="0"/>
      <w:shd w:val="clear" w:color="auto" w:fill="FFFFFF"/>
      <w:spacing w:after="0" w:line="240" w:lineRule="atLeast"/>
    </w:pPr>
    <w:rPr>
      <w:rFonts w:ascii="Times New Roman" w:hAnsi="Times New Roman" w:cs="Times New Roman"/>
      <w:i/>
      <w:iCs/>
      <w:sz w:val="21"/>
      <w:szCs w:val="21"/>
    </w:rPr>
  </w:style>
  <w:style w:type="character" w:customStyle="1" w:styleId="af2">
    <w:name w:val="Основной текст + Курсив"/>
    <w:aliases w:val="Интервал 0 pt6"/>
    <w:basedOn w:val="12"/>
    <w:uiPriority w:val="99"/>
    <w:rsid w:val="00354D15"/>
    <w:rPr>
      <w:rFonts w:ascii="Times New Roman" w:hAnsi="Times New Roman" w:cs="Times New Roman"/>
      <w:i/>
      <w:iCs/>
      <w:spacing w:val="3"/>
      <w:sz w:val="21"/>
      <w:szCs w:val="21"/>
      <w:u w:val="none"/>
      <w:shd w:val="clear" w:color="auto" w:fill="FFFFFF"/>
    </w:rPr>
  </w:style>
  <w:style w:type="character" w:customStyle="1" w:styleId="8">
    <w:name w:val="Основной текст + 8"/>
    <w:aliases w:val="5 pt,Полужирный,Интервал 0 pt5"/>
    <w:basedOn w:val="12"/>
    <w:uiPriority w:val="99"/>
    <w:rsid w:val="00836EBC"/>
    <w:rPr>
      <w:rFonts w:ascii="Times New Roman" w:hAnsi="Times New Roman" w:cs="Times New Roman"/>
      <w:b/>
      <w:bCs/>
      <w:spacing w:val="-4"/>
      <w:sz w:val="17"/>
      <w:szCs w:val="17"/>
      <w:u w:val="none"/>
      <w:shd w:val="clear" w:color="auto" w:fill="FFFFFF"/>
    </w:rPr>
  </w:style>
  <w:style w:type="character" w:customStyle="1" w:styleId="80">
    <w:name w:val="Основной текст (8)_"/>
    <w:basedOn w:val="a0"/>
    <w:link w:val="81"/>
    <w:uiPriority w:val="99"/>
    <w:rsid w:val="00836EBC"/>
    <w:rPr>
      <w:rFonts w:ascii="Times New Roman" w:hAnsi="Times New Roman" w:cs="Times New Roman"/>
      <w:i/>
      <w:iCs/>
      <w:spacing w:val="2"/>
      <w:sz w:val="19"/>
      <w:szCs w:val="19"/>
      <w:shd w:val="clear" w:color="auto" w:fill="FFFFFF"/>
    </w:rPr>
  </w:style>
  <w:style w:type="character" w:customStyle="1" w:styleId="82">
    <w:name w:val="Основной текст (8) + Полужирный"/>
    <w:aliases w:val="Интервал 0 pt4"/>
    <w:basedOn w:val="80"/>
    <w:uiPriority w:val="99"/>
    <w:rsid w:val="00836EBC"/>
    <w:rPr>
      <w:rFonts w:ascii="Times New Roman" w:hAnsi="Times New Roman" w:cs="Times New Roman"/>
      <w:b/>
      <w:bCs/>
      <w:i/>
      <w:iCs/>
      <w:spacing w:val="1"/>
      <w:sz w:val="19"/>
      <w:szCs w:val="19"/>
      <w:shd w:val="clear" w:color="auto" w:fill="FFFFFF"/>
    </w:rPr>
  </w:style>
  <w:style w:type="paragraph" w:customStyle="1" w:styleId="81">
    <w:name w:val="Основной текст (8)"/>
    <w:basedOn w:val="a"/>
    <w:link w:val="80"/>
    <w:uiPriority w:val="99"/>
    <w:rsid w:val="00836EBC"/>
    <w:pPr>
      <w:widowControl w:val="0"/>
      <w:shd w:val="clear" w:color="auto" w:fill="FFFFFF"/>
      <w:spacing w:before="120" w:after="0" w:line="250" w:lineRule="exact"/>
      <w:ind w:firstLine="700"/>
      <w:jc w:val="both"/>
    </w:pPr>
    <w:rPr>
      <w:rFonts w:ascii="Times New Roman" w:hAnsi="Times New Roman" w:cs="Times New Roman"/>
      <w:i/>
      <w:iCs/>
      <w:spacing w:val="2"/>
      <w:sz w:val="19"/>
      <w:szCs w:val="19"/>
    </w:rPr>
  </w:style>
  <w:style w:type="paragraph" w:styleId="af3">
    <w:name w:val="List Paragraph"/>
    <w:basedOn w:val="a"/>
    <w:uiPriority w:val="34"/>
    <w:qFormat/>
    <w:rsid w:val="00836EBC"/>
    <w:pPr>
      <w:ind w:left="720"/>
      <w:contextualSpacing/>
    </w:pPr>
  </w:style>
  <w:style w:type="paragraph" w:styleId="af4">
    <w:name w:val="No Spacing"/>
    <w:uiPriority w:val="1"/>
    <w:qFormat/>
    <w:rsid w:val="00836EBC"/>
    <w:pPr>
      <w:spacing w:after="0" w:line="240" w:lineRule="auto"/>
    </w:pPr>
  </w:style>
  <w:style w:type="character" w:customStyle="1" w:styleId="83">
    <w:name w:val="Основной текст (8) + Не курсив"/>
    <w:aliases w:val="Интервал 0 pt3"/>
    <w:basedOn w:val="80"/>
    <w:uiPriority w:val="99"/>
    <w:rsid w:val="00DF24A1"/>
    <w:rPr>
      <w:rFonts w:ascii="Times New Roman" w:hAnsi="Times New Roman" w:cs="Times New Roman"/>
      <w:i w:val="0"/>
      <w:iCs w:val="0"/>
      <w:spacing w:val="0"/>
      <w:sz w:val="19"/>
      <w:szCs w:val="19"/>
      <w:u w:val="none"/>
      <w:shd w:val="clear" w:color="auto" w:fill="FFFFFF"/>
    </w:rPr>
  </w:style>
  <w:style w:type="character" w:customStyle="1" w:styleId="7">
    <w:name w:val="Основной текст (7)_"/>
    <w:basedOn w:val="a0"/>
    <w:link w:val="70"/>
    <w:uiPriority w:val="99"/>
    <w:rsid w:val="002613BD"/>
    <w:rPr>
      <w:rFonts w:ascii="Times New Roman" w:hAnsi="Times New Roman" w:cs="Times New Roman"/>
      <w:b/>
      <w:bCs/>
      <w:spacing w:val="-4"/>
      <w:sz w:val="17"/>
      <w:szCs w:val="17"/>
      <w:shd w:val="clear" w:color="auto" w:fill="FFFFFF"/>
    </w:rPr>
  </w:style>
  <w:style w:type="paragraph" w:customStyle="1" w:styleId="70">
    <w:name w:val="Основной текст (7)"/>
    <w:basedOn w:val="a"/>
    <w:link w:val="7"/>
    <w:uiPriority w:val="99"/>
    <w:rsid w:val="002613BD"/>
    <w:pPr>
      <w:widowControl w:val="0"/>
      <w:shd w:val="clear" w:color="auto" w:fill="FFFFFF"/>
      <w:spacing w:before="300" w:after="0" w:line="456" w:lineRule="exact"/>
      <w:ind w:hanging="360"/>
    </w:pPr>
    <w:rPr>
      <w:rFonts w:ascii="Times New Roman" w:hAnsi="Times New Roman" w:cs="Times New Roman"/>
      <w:b/>
      <w:bCs/>
      <w:spacing w:val="-4"/>
      <w:sz w:val="17"/>
      <w:szCs w:val="17"/>
    </w:rPr>
  </w:style>
  <w:style w:type="paragraph" w:customStyle="1" w:styleId="ConsPlusCell">
    <w:name w:val="ConsPlusCell"/>
    <w:uiPriority w:val="99"/>
    <w:rsid w:val="0049499B"/>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42">
    <w:name w:val="Заголовок №4_"/>
    <w:basedOn w:val="a0"/>
    <w:link w:val="43"/>
    <w:uiPriority w:val="99"/>
    <w:rsid w:val="007D1BAA"/>
    <w:rPr>
      <w:rFonts w:ascii="Times New Roman" w:hAnsi="Times New Roman" w:cs="Times New Roman"/>
      <w:b/>
      <w:bCs/>
      <w:spacing w:val="5"/>
      <w:sz w:val="20"/>
      <w:szCs w:val="20"/>
      <w:shd w:val="clear" w:color="auto" w:fill="FFFFFF"/>
    </w:rPr>
  </w:style>
  <w:style w:type="paragraph" w:customStyle="1" w:styleId="43">
    <w:name w:val="Заголовок №4"/>
    <w:basedOn w:val="a"/>
    <w:link w:val="42"/>
    <w:uiPriority w:val="99"/>
    <w:rsid w:val="007D1BAA"/>
    <w:pPr>
      <w:widowControl w:val="0"/>
      <w:shd w:val="clear" w:color="auto" w:fill="FFFFFF"/>
      <w:spacing w:after="0" w:line="410" w:lineRule="exact"/>
      <w:ind w:hanging="360"/>
      <w:outlineLvl w:val="3"/>
    </w:pPr>
    <w:rPr>
      <w:rFonts w:ascii="Times New Roman" w:hAnsi="Times New Roman" w:cs="Times New Roman"/>
      <w:b/>
      <w:bCs/>
      <w:spacing w:val="5"/>
      <w:sz w:val="20"/>
      <w:szCs w:val="20"/>
    </w:rPr>
  </w:style>
  <w:style w:type="paragraph" w:styleId="af5">
    <w:name w:val="header"/>
    <w:basedOn w:val="a"/>
    <w:link w:val="af6"/>
    <w:uiPriority w:val="99"/>
    <w:unhideWhenUsed/>
    <w:rsid w:val="00103584"/>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103584"/>
  </w:style>
  <w:style w:type="paragraph" w:styleId="af7">
    <w:name w:val="footer"/>
    <w:basedOn w:val="a"/>
    <w:link w:val="af8"/>
    <w:uiPriority w:val="99"/>
    <w:unhideWhenUsed/>
    <w:rsid w:val="00103584"/>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103584"/>
  </w:style>
  <w:style w:type="paragraph" w:customStyle="1" w:styleId="ConsPlusNonformat">
    <w:name w:val="ConsPlusNonformat"/>
    <w:uiPriority w:val="99"/>
    <w:rsid w:val="004945B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9">
    <w:name w:val="Balloon Text"/>
    <w:basedOn w:val="a"/>
    <w:link w:val="afa"/>
    <w:uiPriority w:val="99"/>
    <w:semiHidden/>
    <w:unhideWhenUsed/>
    <w:rsid w:val="006702F5"/>
    <w:pPr>
      <w:spacing w:after="0" w:line="240" w:lineRule="auto"/>
    </w:pPr>
    <w:rPr>
      <w:rFonts w:ascii="Segoe UI" w:hAnsi="Segoe UI" w:cs="Segoe UI"/>
      <w:sz w:val="18"/>
      <w:szCs w:val="18"/>
    </w:rPr>
  </w:style>
  <w:style w:type="character" w:customStyle="1" w:styleId="afa">
    <w:name w:val="Текст выноски Знак"/>
    <w:basedOn w:val="a0"/>
    <w:link w:val="af9"/>
    <w:uiPriority w:val="99"/>
    <w:semiHidden/>
    <w:rsid w:val="006702F5"/>
    <w:rPr>
      <w:rFonts w:ascii="Segoe UI" w:hAnsi="Segoe UI" w:cs="Segoe UI"/>
      <w:sz w:val="18"/>
      <w:szCs w:val="18"/>
    </w:rPr>
  </w:style>
  <w:style w:type="paragraph" w:styleId="afb">
    <w:name w:val="Revision"/>
    <w:hidden/>
    <w:uiPriority w:val="99"/>
    <w:semiHidden/>
    <w:rsid w:val="00F57D0B"/>
    <w:pPr>
      <w:spacing w:after="0" w:line="240" w:lineRule="auto"/>
    </w:pPr>
  </w:style>
  <w:style w:type="paragraph" w:styleId="HTML">
    <w:name w:val="HTML Preformatted"/>
    <w:basedOn w:val="a"/>
    <w:link w:val="HTML0"/>
    <w:uiPriority w:val="99"/>
    <w:unhideWhenUsed/>
    <w:rsid w:val="00D17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1733D"/>
    <w:rPr>
      <w:rFonts w:ascii="Courier New" w:eastAsia="Times New Roman" w:hAnsi="Courier New" w:cs="Courier New"/>
      <w:sz w:val="20"/>
      <w:szCs w:val="20"/>
      <w:lang w:eastAsia="ru-RU"/>
    </w:rPr>
  </w:style>
  <w:style w:type="paragraph" w:customStyle="1" w:styleId="afc">
    <w:name w:val="Содержимое таблицы"/>
    <w:basedOn w:val="a"/>
    <w:rsid w:val="00E261C8"/>
    <w:pPr>
      <w:suppressLineNumbers/>
      <w:suppressAutoHyphens/>
      <w:spacing w:after="0" w:line="240" w:lineRule="auto"/>
    </w:pPr>
    <w:rPr>
      <w:rFonts w:ascii="Times New Roman" w:eastAsia="Times New Roman" w:hAnsi="Times New Roman" w:cs="Times New Roman"/>
      <w:sz w:val="28"/>
      <w:szCs w:val="24"/>
      <w:lang w:eastAsia="ar-SA"/>
    </w:rPr>
  </w:style>
  <w:style w:type="character" w:styleId="afd">
    <w:name w:val="Emphasis"/>
    <w:basedOn w:val="a0"/>
    <w:uiPriority w:val="20"/>
    <w:qFormat/>
    <w:rsid w:val="00865B76"/>
    <w:rPr>
      <w:i/>
      <w:iCs/>
    </w:rPr>
  </w:style>
  <w:style w:type="paragraph" w:customStyle="1" w:styleId="13">
    <w:name w:val="Абзац списка1"/>
    <w:basedOn w:val="a"/>
    <w:rsid w:val="00E3124C"/>
    <w:pPr>
      <w:spacing w:after="0" w:line="240" w:lineRule="auto"/>
      <w:ind w:left="720"/>
      <w:contextualSpacing/>
    </w:pPr>
    <w:rPr>
      <w:rFonts w:ascii="Times New Roman" w:eastAsia="Calibri" w:hAnsi="Times New Roman" w:cs="Times New Roman"/>
      <w:sz w:val="24"/>
      <w:szCs w:val="24"/>
      <w:lang w:eastAsia="ru-RU"/>
    </w:rPr>
  </w:style>
  <w:style w:type="paragraph" w:customStyle="1" w:styleId="14">
    <w:name w:val="Обычный1"/>
    <w:rsid w:val="00E3124C"/>
    <w:pPr>
      <w:tabs>
        <w:tab w:val="left" w:pos="720"/>
      </w:tabs>
      <w:suppressAutoHyphens/>
      <w:spacing w:after="200" w:line="276" w:lineRule="auto"/>
    </w:pPr>
    <w:rPr>
      <w:rFonts w:ascii="Calibri" w:eastAsia="SimSun" w:hAnsi="Calibri" w:cs="Times New Roman"/>
      <w:color w:val="00000A"/>
      <w:lang w:val="en-US" w:eastAsia="ko-KR"/>
    </w:rPr>
  </w:style>
  <w:style w:type="character" w:customStyle="1" w:styleId="FontStyle43">
    <w:name w:val="Font Style43"/>
    <w:uiPriority w:val="99"/>
    <w:rsid w:val="005703CE"/>
    <w:rPr>
      <w:rFonts w:ascii="Times New Roman" w:hAnsi="Times New Roman" w:cs="Times New Roman"/>
      <w:sz w:val="22"/>
      <w:szCs w:val="22"/>
    </w:rPr>
  </w:style>
  <w:style w:type="paragraph" w:styleId="31">
    <w:name w:val="Body Text Indent 3"/>
    <w:basedOn w:val="a"/>
    <w:link w:val="32"/>
    <w:uiPriority w:val="99"/>
    <w:semiHidden/>
    <w:unhideWhenUsed/>
    <w:rsid w:val="00E47C6A"/>
    <w:pPr>
      <w:spacing w:after="120"/>
      <w:ind w:left="283"/>
    </w:pPr>
    <w:rPr>
      <w:sz w:val="16"/>
      <w:szCs w:val="16"/>
    </w:rPr>
  </w:style>
  <w:style w:type="character" w:customStyle="1" w:styleId="32">
    <w:name w:val="Основной текст с отступом 3 Знак"/>
    <w:basedOn w:val="a0"/>
    <w:link w:val="31"/>
    <w:uiPriority w:val="99"/>
    <w:semiHidden/>
    <w:rsid w:val="00E47C6A"/>
    <w:rPr>
      <w:sz w:val="16"/>
      <w:szCs w:val="16"/>
    </w:rPr>
  </w:style>
  <w:style w:type="character" w:customStyle="1" w:styleId="10">
    <w:name w:val="Заголовок 1 Знак"/>
    <w:basedOn w:val="a0"/>
    <w:link w:val="1"/>
    <w:uiPriority w:val="9"/>
    <w:rsid w:val="0031057C"/>
    <w:rPr>
      <w:rFonts w:ascii="Times New Roman" w:eastAsia="Times New Roman" w:hAnsi="Times New Roman" w:cs="Times New Roman"/>
      <w:b/>
      <w:color w:val="000000"/>
      <w:sz w:val="28"/>
      <w:lang w:eastAsia="ru-RU"/>
    </w:rPr>
  </w:style>
  <w:style w:type="character" w:customStyle="1" w:styleId="15">
    <w:name w:val="Неразрешенное упоминание1"/>
    <w:basedOn w:val="a0"/>
    <w:uiPriority w:val="99"/>
    <w:semiHidden/>
    <w:unhideWhenUsed/>
    <w:rsid w:val="007921A3"/>
    <w:rPr>
      <w:color w:val="605E5C"/>
      <w:shd w:val="clear" w:color="auto" w:fill="E1DFDD"/>
    </w:rPr>
  </w:style>
  <w:style w:type="character" w:styleId="afe">
    <w:name w:val="Strong"/>
    <w:basedOn w:val="a0"/>
    <w:uiPriority w:val="22"/>
    <w:qFormat/>
    <w:rsid w:val="00F3278B"/>
    <w:rPr>
      <w:b/>
      <w:bCs/>
    </w:rPr>
  </w:style>
  <w:style w:type="paragraph" w:styleId="aff">
    <w:name w:val="Normal (Web)"/>
    <w:basedOn w:val="a"/>
    <w:uiPriority w:val="99"/>
    <w:semiHidden/>
    <w:unhideWhenUsed/>
    <w:rsid w:val="00F327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0">
    <w:name w:val="FollowedHyperlink"/>
    <w:basedOn w:val="a0"/>
    <w:uiPriority w:val="99"/>
    <w:semiHidden/>
    <w:unhideWhenUsed/>
    <w:rsid w:val="00E911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70884">
      <w:bodyDiv w:val="1"/>
      <w:marLeft w:val="0"/>
      <w:marRight w:val="0"/>
      <w:marTop w:val="0"/>
      <w:marBottom w:val="0"/>
      <w:divBdr>
        <w:top w:val="none" w:sz="0" w:space="0" w:color="auto"/>
        <w:left w:val="none" w:sz="0" w:space="0" w:color="auto"/>
        <w:bottom w:val="none" w:sz="0" w:space="0" w:color="auto"/>
        <w:right w:val="none" w:sz="0" w:space="0" w:color="auto"/>
      </w:divBdr>
    </w:div>
    <w:div w:id="620382283">
      <w:bodyDiv w:val="1"/>
      <w:marLeft w:val="0"/>
      <w:marRight w:val="0"/>
      <w:marTop w:val="0"/>
      <w:marBottom w:val="0"/>
      <w:divBdr>
        <w:top w:val="none" w:sz="0" w:space="0" w:color="auto"/>
        <w:left w:val="none" w:sz="0" w:space="0" w:color="auto"/>
        <w:bottom w:val="none" w:sz="0" w:space="0" w:color="auto"/>
        <w:right w:val="none" w:sz="0" w:space="0" w:color="auto"/>
      </w:divBdr>
      <w:divsChild>
        <w:div w:id="290553105">
          <w:marLeft w:val="0"/>
          <w:marRight w:val="0"/>
          <w:marTop w:val="0"/>
          <w:marBottom w:val="0"/>
          <w:divBdr>
            <w:top w:val="none" w:sz="0" w:space="0" w:color="auto"/>
            <w:left w:val="none" w:sz="0" w:space="0" w:color="auto"/>
            <w:bottom w:val="none" w:sz="0" w:space="0" w:color="auto"/>
            <w:right w:val="none" w:sz="0" w:space="0" w:color="auto"/>
          </w:divBdr>
        </w:div>
      </w:divsChild>
    </w:div>
    <w:div w:id="890993492">
      <w:bodyDiv w:val="1"/>
      <w:marLeft w:val="0"/>
      <w:marRight w:val="0"/>
      <w:marTop w:val="0"/>
      <w:marBottom w:val="0"/>
      <w:divBdr>
        <w:top w:val="none" w:sz="0" w:space="0" w:color="auto"/>
        <w:left w:val="none" w:sz="0" w:space="0" w:color="auto"/>
        <w:bottom w:val="none" w:sz="0" w:space="0" w:color="auto"/>
        <w:right w:val="none" w:sz="0" w:space="0" w:color="auto"/>
      </w:divBdr>
    </w:div>
    <w:div w:id="1093938408">
      <w:bodyDiv w:val="1"/>
      <w:marLeft w:val="0"/>
      <w:marRight w:val="0"/>
      <w:marTop w:val="0"/>
      <w:marBottom w:val="0"/>
      <w:divBdr>
        <w:top w:val="none" w:sz="0" w:space="0" w:color="auto"/>
        <w:left w:val="none" w:sz="0" w:space="0" w:color="auto"/>
        <w:bottom w:val="none" w:sz="0" w:space="0" w:color="auto"/>
        <w:right w:val="none" w:sz="0" w:space="0" w:color="auto"/>
      </w:divBdr>
    </w:div>
    <w:div w:id="1244678301">
      <w:bodyDiv w:val="1"/>
      <w:marLeft w:val="0"/>
      <w:marRight w:val="0"/>
      <w:marTop w:val="0"/>
      <w:marBottom w:val="0"/>
      <w:divBdr>
        <w:top w:val="none" w:sz="0" w:space="0" w:color="auto"/>
        <w:left w:val="none" w:sz="0" w:space="0" w:color="auto"/>
        <w:bottom w:val="none" w:sz="0" w:space="0" w:color="auto"/>
        <w:right w:val="none" w:sz="0" w:space="0" w:color="auto"/>
      </w:divBdr>
    </w:div>
    <w:div w:id="1679387003">
      <w:bodyDiv w:val="1"/>
      <w:marLeft w:val="0"/>
      <w:marRight w:val="0"/>
      <w:marTop w:val="0"/>
      <w:marBottom w:val="0"/>
      <w:divBdr>
        <w:top w:val="none" w:sz="0" w:space="0" w:color="auto"/>
        <w:left w:val="none" w:sz="0" w:space="0" w:color="auto"/>
        <w:bottom w:val="none" w:sz="0" w:space="0" w:color="auto"/>
        <w:right w:val="none" w:sz="0" w:space="0" w:color="auto"/>
      </w:divBdr>
    </w:div>
    <w:div w:id="180886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20A30-E855-44AC-94E4-0119DC2A4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3899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ООО "Версаль+"</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Казыханов Руслан Радикович</dc:creator>
  <cp:lastModifiedBy>Ирина</cp:lastModifiedBy>
  <cp:revision>2</cp:revision>
  <cp:lastPrinted>2020-07-14T10:28:00Z</cp:lastPrinted>
  <dcterms:created xsi:type="dcterms:W3CDTF">2020-07-21T07:19:00Z</dcterms:created>
  <dcterms:modified xsi:type="dcterms:W3CDTF">2020-07-21T07:19:00Z</dcterms:modified>
</cp:coreProperties>
</file>